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Батьку і Владико мого життя, не остав мене в їхній пораді, і не остав мене впасти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покладе бичування на моє розумування і напоумлення мудрости на моє серце, щоб не пощадили за мої незнання і не минули їхні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помножилися мої незнання і мої гріхи не стали численними і я не впав перед противниками і не зрадів наді мною мій ворог, від яких далекою є надія твого милосердя?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Батьку і Боже мого життя не дай гордості моїм очам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відверни від мене пожадання.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пожадання живота і спілкування не охоплять мене, і не видай мене безсоромній душі. Напоумлення Уст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послухайте напоумлення уст, і хто береже не схибить.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 буде схоплений своїми устами, і зневажливий і гордий згіршаться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клади клятви твоїми устами і не призвичаюйся до називання святого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раб допитаний завжди від рани не відступить, так і хто кленеться і називає завжди від гріха не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що багато кленеться, наповниться беззаконня, і не вступиться бичування з його дому. Якщо переступить, гріх його на ньому, і якщо не зважатиме, він подвійно згрішив. І якщо на марно поклявся, не оправдається, бо його дім наповниться нападами.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мова покрита смертю, хай не знайдеться в наслідді Якова. Бо це все відступить від побожних, і не перебуватимуть в гріхах.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поклади погане ненапоумлення твоїми устами, бо в ньому є слово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батька і твою матір, бо сидиш серед вельмож, щоб часом ти не забувся перед ними і за твоїм звичаєм не став нерозумним і не забажав, щоб ти не народився, і не прокляв день твого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що звикла до слів погорди, не напоумиться в усіх своїх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види множать гріхи, і третий нанесе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тепла як горіючий огонь, не згаситься аж доки не застине. Чоловік розпусний в тілі свого тіла не спиниться, аж доки не запалить огонь. Кожний хліб солодкий для розпусної людини, вона не перестане аж доки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що злізає з свого ліжка, кажучи у своїй душі: Хто мене бачить? Темрява довкруги мене, і стіни мене покривають, і ніхто мене не бачить. Чого настрашуся? Всевишний не згадає моїх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страх - очі людей, і він не пізнав, що господні очі десят тисяч разів світліші від сонця, що вони дивляться на всі людські дороги, і що пізнають тайні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створене все Ним пізнане, і так після закінчення.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пімститься на вулицях міста, і де не взнав, буде притиснений.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жінка, що оставила чоловіка, і що пристала до насліддя чужого (чоловіка).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поперше не послухала закон Всевишнього, і подруге переступила проти свого чоловіка, і потретє вчинила перелюб в розпусті і привела дітей від чужого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буде виведена до збору, і будуть відвідини на її дітях.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будуть дані їй діти на корінь, і її галуззя не принесуть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прокляття оставить свою память, і її погорда не забереться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 ті, що осталися, що нічого не краще від господнього страху, і ніщо не солодше від того, щоб сприймати господні заповіді. Іти за Богом велика слава, а довжина днів бути тобі Ним забраним. Похвала Мудрости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2024-04-27T12:39:05Z</dcterms:modified>
</cp:coreProperties>
</file>