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Mądrość Syracha</w:t>
      </w:r>
    </w:p>
    <w:p>
      <w:pPr>
        <w:pStyle w:val="Nagwek2"/>
        <w:keepNext/>
        <w:jc w:val="center"/>
      </w:pPr>
      <w:r>
        <w:t>Глава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Володарем тебе поставили, не підносися. Будь між ними як один з них, подумай про них і так сідай.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виконавши все тобі належне сідай, щоб ти розвеселився через них і задля доброї поведінки одержав вінець.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Говори, старче, бо тобі належиться, з впевненим знанням і не перескаджай музикантам.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слухають, не видавай мови і невчасно не мудруй.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Печать діямантова на золотій прикрасі - група музикантів на бенкеті вина.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золотій прикрасі печать смарагду - члени музикантів на подобу вина.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Говори, молодче, якщо тобі потрібно, мало якщо двічі запитають.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Стисло говори річ, малою кількістю багато. Будь як той, хто знає, і разом мовчить.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Посеред вельмож не виказуй силу і де є старці багато не говори.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громом спішить блискавка і перед встидливим іде ласка.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час піднімися і не будь останнім, відійди до хати і не лінися.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бався і чини твої бажання і не гріши гордим словом.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цим поблагослови Того, Хто тебе створив і хто тебе впиває своїми добрами.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боїться Господа прийме напоумлення, і ті, що рано встають, знайдуть ласку.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шукає закон ним насититься, і хто вдає ним згіршиться.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бояться Господа знайдуть суд і оправдання, запалають як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Грішна людина відвертає картання і по своїй волі знайде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 поради не нехтує роздумуванням, чужий і гордий не побоїться страху.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Нічого не чинитимеш без поради і коли робиш не розкаюйся.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ходи дорогою падіння і не спітнешся об каміння.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довір невідомій дорозі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стережися твоїх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кожному ділі вір твоєю душею, бо це і є зберіганя заповідей.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вірить в закон пристає до заповідей, і хто надіється на Господа йому не буде погано.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Mądrość Syracha Глава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2024-05-02T10:10:50Z</dcterms:modified>
</cp:coreProperties>
</file>