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Mądrość Syracha</w:t>
      </w:r>
    </w:p>
    <w:p>
      <w:pPr>
        <w:pStyle w:val="Nagwek2"/>
        <w:keepNext/>
        <w:jc w:val="center"/>
      </w:pPr>
      <w:r>
        <w:t>Глава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Зло не зустріне того, хто боїться Господа, але й у випробованні знову визволяється.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Мудра людина не зненавидить закон, а хто вдає, в ньому як корабель у бурі.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Розумна людина вірить на слово, і для нього закон вірний, наче явне обявлення.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Приготови слово і так послухають, привяжи розумність і відповіж.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Коло воза - лоно нерозумного, і його розумування як вісь, що обертається.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Кінь для розплодження як друг, що глузує, він ірже під кожним, що сидить.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Чому день перевищає день, і все світло дня в році від сонця?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пізнанні Господа були поділені, і він змінив часи і свята.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них Він підняв (деякі) і освятив і з них поклав на число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люди з землі, і з землі створено Адама.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множестві вміння Господь розділив їх і змінив їхні дороги.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них поблагословив і підняв і з них освятив і до себе приблизив. З них прокляв і впокорив і повернув їх від їхнього стояння.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одне за його волею в його руці, як глина гончара, так люди в руці Того, Хто їх створив, щоб їх віддати за його судом.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Напроти зла добро, і напроти смерті життя, так напроти побожного грішник.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так поглянь на всі діла Всевишнього, два два, один напроти одного.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останній недоспав, як той, хто збирає за збирачами винограду.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благословенням Господа я випередив і як збирач наповнив тік.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Пізнайте, що я не трудився для мене самого, але для всіх, що шукають напоумлення.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Послухайте мене, вельможі народу, і сприйміть, проводирі збору.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Синові і жінці, братові і другові не дай власті над тобою в твому житті. І не дай іншому твоїх дібр, щоб розкаявшись ти не був через них у злиднях.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довго як ще живеш і є подих в тобі, не видавай себе усякому тілу.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краще щоб тебе благали діти, ніж щоб ти дивився на руки твоїх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усіх твоїх ділах будь першуном, не дай сплямити твою славу.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дні закінчення днів твого життя і в часі смерти роздай насліддя.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Їжа і палиця і тягар для осла, хліб і напоумлення і діло для раба.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Працюй в напоумлені, і знайдеш спочинок. Відпусти йому руки, і шукатиме свободи.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Ярмо і ремінь схиляють шию, і для поганого раба муки і рани.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Пішли його на працю, щоб не був бездільним, бо безділля навчило багато зла.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Постав на діла, так як йому належиться, і якщо не слухається, тяжкими зроби колоди.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вимагай понад міру від усякого тіла і без суду нічого не чинитимеш.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в тебе є раб, хай буде як ти, бо ти його придбав кровю.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в тебе є раб, май його за брата, бо потребуєш його як твою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зло йому вчинеш і він, вставши, втече, по якій дорозі шукатимеш його?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Mądrość Syracha Глава 33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2024-04-28T04:16:52Z</dcterms:modified>
</cp:coreProperties>
</file>