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Шануй лікаря для потреби бо Господь і його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лікування є від Всевишнього, і він одержить дари від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Вміння лікаря піднесе його голову вгору, і перед вельможами він буде подивугідним.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створив лікарства з землі, і розумна людина ними не знехтує.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від дерева осолодилася вода, щоб пізнати його силу?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вміння людям, щоб прославитися в його подивугідних (ділах).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Ними він вилікував і забрав його біль, хто робить масть ними зробить мішанку,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немає кінця його ділам, і мир від нього на лиці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не нехтуй твоєю хворобою, але молися до Господа, і Він тебе оздоровить.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Відстав проступок і випрями руки і очисть серце від всякого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запашність і память пшеничної муки і намасти принос як той, що не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дай місце лікарю, бо Господь і його створив і хай не віддалиться від тебе, бо потребуєш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час коли і в їхніх руках є успіх.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вони помоляться Господеві, щоб подав їм спочинок і лікування для збереження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грішить перед Тим, що його створив, хай впаде в руки лікаря.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над мертвим видай слези і почни плакати як той, що дуже терпить, а за його судом покрий його тіло і не погорди його похороном.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 гіркий плач і тепле ридання і голосіння за його гідністю один день і два задля обмови і потішся задля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смутку приходить смерть, і смуток серця нагинає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прибиттю остається і смуток, і життя бідного прокляття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смуткові твоє серце, відклади його, згадавши останнє.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забудь, бо немає повороту, і цьому не принесеш користи і собі зробиш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його суд, бо таким і твій. Мені вчора і тобі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спочинку мертвого дай спочити його памяті і потішся ним в виході його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книжника безділля в догідному часі, і хто зменшив діла цей умудриться.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помудріє той, хто держить плуг, і хвалиться острим списом, що поганяє биків і повертається в їхніх ділах, і його розмова про телят?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віддасть своє серце на те, щоб видати борозну, і його неспання для вигодування телят.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кожний будівничий і столяр, який проводить ніч як дні. Вони різблять різьби печатей, і його дбайливість видає різновидне. Він віддасть своє серце, щоб зробити малюнок, і його неспання, щоб завершити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коваль, що сидить близько ковадла і розглядає залізні вироби. Подих огня розтопить його тіло, і він боротиметься з горяччю печі. Голос молота поновно звучить в його усі, і його очі на подобі посудини. Він віддасть своє серце щоб закінчити діла, і його неспання, щоб прикрасити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гончар, що сидить в своїм ділі і повертає коло своїми ногами, він постійно перебуває в турботі в своїм ділі, і всі його діла почислені.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раменами дасть вид глині і перед ногами схилить свою силу. Дасть серце, щоб скінчити посуд, і своє неспання, щоб очистити піч.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повірили на свої руки, і кожний мудрий у своїм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них місто не буде поселене, і не поселяться, ані не підуть.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для поради народу їх не шукатимуть і в громаді вони не вийдуть на високі місця. Не сядуть на престолі судді і не зрозуміють завіт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виявлять напоумлення і суд і в притчах їх не знайдуть, але вони скріплять вічне створіння, і їхня молитва в праці ремесла.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2024-04-28T15:34:26Z</dcterms:modified>
</cp:coreProperties>
</file>