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Mądrość Syracha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Дитино, не позбувай бідного життя і не томи очей нужденних.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смути душу, що голодує, і не розгнівай чоловіка в його біді.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додавай до розлюченого серця і не відтягай дар потребуючому.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відрікайся раба, що боліє, і не відверни від бідного твоє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відверни око від потребуючого, і не дай йому місце тебе прокляти.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 він тебе проклинає в гіркоті його душі, його благання вислухає Той, Хто його створив.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Роби себе улюбленим зборові і присмири володареві твою голову.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Прихили до бідного твоє ухо і відповіж йому мирно в лагідності.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Віддали обидженого з руки того, що обиджає, і не знемагай коли ти судиш.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Будь сиротам за батька і замість мужа їхній матері. І будеш як син Всевишнього, і Він тебе полюбить більше ніж твоя матір.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Мудрість підняла вгору своїх синів і заступається за тими, що її шукають.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її любить, любить життя, і хто вранці встає до неї, наповниться веселости.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її держить унаслідить славу, і куди входить, благословить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їй служить послужать Святому, і Господь любить тих, що її люблять.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її слухається судить народи, і хто її сприймає мешкатиме в надії.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довіриться, її унаслідить, і в наслідді будуть його роди.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круто піде з ним на початку, наведе на нього страх і жах і мучитиме його у своїм напоумленні, доки не повірить його душі, і випробує його у своїх оправданнях.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 повернеться по прямім до нього і розвеселить його і відкриє йому своє скрите.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заблудить, оставить його і видасть його в руки його падіння.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Оберігай час і стережися злого і не завстидайся за твою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є встид, що наводить гріх, і є стид - слава і ласка.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приймай лице за твою душу і не соромися собі на упадок.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затримай слово в часі потреби, і не сховай твоєї мудрості для краси.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слові пізнається мудрість і напоумлення в мові язика.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говори проти правди і встидайся за твоє ненапоумлення.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соромися визнаватися за твої гріхи і не силуй біг ріки.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ставай підданим нерозумного чоловіка, і не приймай лице сильного.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Борися за правду аж до смерти, і Господь Бог воюватиме за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будь швидкий твоїм язиком і тяжкий і повільний в твоїх ділах.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будь як лев в твоїм домі і не вигадуй дурниць між твоїми рабами.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твоя рука не буде простягнена, щоб взяти, і замкнена на віддавання.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Mądrość Syracha Глава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2024-05-01T05:23:10Z</dcterms:modified>
</cp:coreProperties>
</file>