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встав Натан, щоб пророкувати в днях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жир відлучений від жертви спасіння, так Давид від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бавився між левами як між козлами і між медведями як між ягнятами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своїй молодості чи він не забив великана і зняв погорду з народу, коли простягнув руку з каменем пращі щоб скинути гордість Ґоліята?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закликав до Господа Всевишнього, і Той дав його правиці силу вигубити сильного чоловіка в бою, підняти ріг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його прославили в десятках тисяч і похвалили його господними благословеннями коли він носив вінець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вигубив ворогів довкруги і присмирив филистимлян противників, аж до сьогодні розбив їхній ріг.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усякому свому ділі дав визнавання Святому Всевишньому словом слави. Всім своїм серцем оспівав і полюбив Того, Хто його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півців перед жертівником і члени насолоджуються їхнім звуком. І кожного дня співатимуть свої пісні.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поклав гарний порядок на празники і прикрасив часи до закінчення, коли вони хвалили його святе імя, і щоб від ранку видавали звук освячення.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відняв його гріхи і підняв його ріг на віки і дав йому завіт царів і престіл слави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нього встав розумний син і через нього поселився на широті.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днях миру зацарював Соломон, якому Бог дав спокій довкруги, щоб він поставив дім його імені і приготовив святе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 мудрим ти став в твоїй молодості і ти як ріка наповнився розумності.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Твоя душа покрила землю, і ти наповнив (її) притчами загадок.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Твоє імя пішло до островів далеко і ти був улюблений за твій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піснях і притчах і оповіданнях і в поясненнях тебе подивляли країни.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імені Господа Бога, що називається Богом Ізраїля, ти зібрав золото як цину і ти помножив срібло як олово.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нахилив твої боки до жінок і ти був здоланий твоїм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поклав пляму на твоїй славі і ти опоганив твоє насіння, щоб навести гнів на твоїх дітей і бути вколеним за твою нерозумність,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були два царства і з Ефраїма почати бунтівниче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не оставив своє милосердя і не знищив своїх слів, ані не оставив свого вибраного нащадка і не знищив насіння, що його полюбило. І Він дав останок Якову і Давидові корінь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Соломон спочив після батьків і оставив після себе з свого насіння безумність народу і Ровоама з малим розумом, який відвів нарід через свою 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(був) Єровоам син Навата, який привів Ізраїля до гріха і дав Ефраїмові дорогу гріха. І дуже помноможилися їхні гріхи, щоб вони відійшли з їхньої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шукали всяку погань, аж доки на них не прийшла пімста.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2024-04-27T13:21:33Z</dcterms:modified>
</cp:coreProperties>
</file>