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Mądrość Syracha</w:t>
      </w:r>
    </w:p>
    <w:p>
      <w:pPr>
        <w:pStyle w:val="Nagwek2"/>
        <w:keepNext/>
        <w:jc w:val="center"/>
      </w:pPr>
      <w:r>
        <w:t>Глава 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Память Йосії як складання ладану приготовленого ділом мироварника. В усіх устах буде солодке як мід і як музика на бенкеті 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випрямився в повороті народу і викинув гидоти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Випрямив своє серце до Господа, в беззаконних днях він скріпив побожність.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вийнятком Давида і Езекії і Йосії всі проступилися проступком. Бо вони оставили закон Всевишнього, не стало царів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дали свій ріг іншим і свою славу чужому народові.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Спалили вибране місто освячення і опустошили його дороги за рукою (пророцтвом) Єремії.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йому вчинили зло, і він в лоні освятився на пророка, щоб викорінити і завдати біль і знищити, також будувати і насаджувати.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Єзекиїл, який побачив видіння слави, яке йому показав на херувимській колісниці.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 згадав ворогів в бурі і щоб добро вчинити тим, що випрямлювали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дванадцять пророків хай зацвітуть кості на їхньому місці. Бо вони потішили Якова і Він їх визволив через довіря віри.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звеличимо Зоровавеля? І він як печать на правій руці,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Ісус, син Йоседека, вони у своїх днях збудували дім і підняли вгору святий храм Господеві, приготований на вічну славу.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дуже велика память Неемії, що підняв нам стіни, які впали, і поставив брами і засуви, і підняв наші руїни.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Ніхто не був створений таким як Енох на землі. Бо і він був піднятий з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не було чоловіка - вождя братів як Йосиф, скріплення народу, і його кості були відвідані.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Сим і Сит прославилися між людьми і Адам над всяким живим в сотворенні.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Mądrość Syracha Глава 49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2024-05-06T16:11:20Z</dcterms:modified>
</cp:coreProperties>
</file>