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Izajasza</w:t>
      </w:r>
    </w:p>
    <w:p>
      <w:pPr>
        <w:pStyle w:val="Nagwek2"/>
        <w:keepNext/>
        <w:jc w:val="center"/>
      </w:pPr>
      <w:r>
        <w:t>Глава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Видіння, яке побачив Ісая син Амоса, яке побачив проти Юдеї і проти Єрусалиму в царстві Озія і Йоатама і Ахаза і Езекії, які царювали Юдеєю.</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Послухай небо, і сприйми, земле, бо Господь заговорив. Я породив і підняв синів, а вони Мене відкинули.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Віл пізнав створителя і осел ясли свого пана. А Ізраїль Мене не пізнав, і нарід Мене не зрозумів.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Горе народе грішний, народе повний гріхів, погане насіння, беззаконні сини. Ви оставили Господа і розгнівили святого Ізраїля.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Чому ще себе раните додаючи беззаконня? Всяка голова на біль і всяке серце на смуток.</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 ніг аж до голови, ані рана, ані синяк, ані розятрені побиття (не гояться), немає як покласти обвиття, ані олію, ані обвязку.</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Ваша земля пустиня, ваші міста спалені огнем. Вашу країну перед вами пожирають чужинці, і вона спустошена, знищена чужими народами.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Дочка Сіон оставиться як шатро в винограднику і як будиночок сторожа в городі, як місто в облозі.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якщо б не Господь Саваот оставив нам насіння, як Содома ми стали б і ми уподібнилися б до Ґоморри.</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Послухайте слово Господа, володарі Содоми, сприйміть божий закон, народе Ґоморри.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Навіщо Мені велике число ваших жертов? Говорить Господь. Я повний цілопалень баранів і жиру ягнят і не бажаю крови биків і козлів,</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ані не приходьте, щоб зявитися переді Мною. Бо хто жадав їх з ваших рук? Не додастьте ходити в моєму дворі.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несете пшеничну муку, надаремно. Ладан для мене гидота. Ваші новомісяці і суботи і великий день не сприймаю. Піст і святкування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ваші новомісяці і ваші свята ненавидить моя душа. Ви стали Мені до сита, ніколи більше не відпущу ваші гріхи.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простягнете до Мене руки, я відверну від вас мої очі, і коли помножите молитву, не вислухаю вас. Бо ваші руки повні крови.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Помийтеся, станьте чисті, відставте злоби від ваших душ перед моїми очима, спиніться від ваших злоб,</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навчіться чинити добро, пошукайте за судом, визволіть обидженого, судіть сироті і вдові вчиніть справедливе.</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ходіть і порозмовляємо, говорить Господь, і якщо ваші гріхи будуть як кармазин, вибілю як сніг, а якщо будуть як багряниця, вибілю як вовну.</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якщо бажаєте і вислухаєте Мене, зїсте добра землі.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не хочете, ані не вислухаєте Мене, вас пожере меч. Бо Господні уста це сказали.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стало блудницею вірне місто Сіон, повне суду, в якому справедливість в ньому заснула, а тепер убивства?</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Ваше срібло без вартости. Твої корчмарі мішають вино з водою.</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Твої володарі непослушні, спільники злодіїв, що люблять хабарі, що женуться за винагородою, не судять сиротам і не приймають суд вдовиць.</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так говорить володар Господь Саваот: Горе сильні Ізраїля. Бо мій гнів на противників не спиниться, і зроблю суд проти моїх ворогів.</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наведу на тебе мою руку і огнем очищу тебе до чистоти, а тих, що непослушні, знищу і відніму від тебе всіх беззаконних і впокорю всіх гордих.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поставлю твоїх суддів як раніше, і твоїх радників як на початку. І після цього назвешся: Місто справедливости, матірне місто, вірний Сіон.</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судом і милосердям спасеться його полон.</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беззаконні і грішні будуть разом знищені, і ті, що оставляють Господа, будуть викінчені.</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 будуть завстиджені своїми ідолами, яких вони забажали, і були завстиджені своїми гаями, які захотіли.</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будуть як теребінт, що скинув листя, і як сад, що не має води.</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їхня сила буде як стебло коноплі і їхні діла як іскри огня, і беззаконні і грішники разом будуть спалені, і не буде того, хто загасив би.</w:t>
      </w:r>
      <w:r>
        <w:t xml:space="preserve"> </w:t>
      </w:r>
    </w:p>
    <w:p>
      <w:pPr>
        <w:pStyle w:val="Nagwek2"/>
        <w:keepNext/>
        <w:jc w:val="center"/>
      </w:pPr>
      <w:r>
        <w:t>Глава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Слово, що було від Господа до Ісаї сина Амоса про Юдею і про Єрусалим.</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 останніх днях явною буде господня гора і божий дім на вершку гір і підніметься понад горби. І прийдуть до нього всі народи,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прийдуть численні народи і скажуть: Ходіть підемо до господньої гори і до дому Бога Якова, і Він сповістить нам свою дорогу, і підемо по ній. Бо з Сіону вийде закон і господне слово з Єрусалиму.</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судить між народами і оскаржить численний нарід, і розібють їхні мечі на плуги і їхні списи на серпи, і більше не візьме нарід проти народу меч, і більше не навчаться воювати.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доме Якова, ходіть, підемо в господнім світлі.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Він вивів свій нарід дім Ізраїля, бо їхня країна наповнилася як на початку чаклунством як та (країна) чужинців, і в них народилися численні чужі діти.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їхня країна наповнилася сріблом і золотом, і не було числа їхнім скарбам. І земля наповнилася кіньми, і не було числа їхнім колісницям.</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земля наповнилася гидотами діл їхніх рук, і вони поклонилися тим, яких зробили їхні пальці.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схилилася людина, і впокорений був чоловік, і не відпушу їм.</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ввійдіть в каміння і сховайтеся в землю від лиця господнього страху і від слави його сили, коли Він встане, щоб побити землю.</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господні очі високі, а чоловік покірний. І принижена буде висота людей, і сам Господь вивищиться в тому дні.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день Господа Саваота на всякому зарозумілому і гордому і на всякому високому і тому, що виноситься, і вони будуть впокорені,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над усяким високими деревом Ливану і тим, що виносяться, і над всяким деревом з жолудями Васану,</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над усякою горою і над усяким високим горбом,</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над усяким високим стовпом і над усяким високим муром,</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над усяким, що пливе по морі, і над усяким гарним видом кораблів.</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всяка людина буде впокорена, і впаде висота людини, і сам Господь піднесеться в тому дні.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сховають все зроблене руками,</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вносячи до печер і до камінних щілин і до ям землі від лиця господнього страху і від слави його сили, коли Він встане, щоб побити землю.</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Того дня людина викине свої сріблі і золоті гидоти, які зробила, щоб поклонитися, марнотам і кажанам,</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увійти до щілин твердого каменя і до розколин в камінні від лиця господнього страху і від слави його страху, коли Він встане, щоб побити землю.</w:t>
      </w:r>
      <w:r>
        <w:t xml:space="preserve"> </w:t>
      </w:r>
    </w:p>
    <w:p>
      <w:pPr>
        <w:pStyle w:val="Nagwek2"/>
        <w:keepNext/>
        <w:jc w:val="center"/>
      </w:pPr>
      <w:r>
        <w:t>Глава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ось Володар Господь Саваот забере з Юдеї і з Єрусалиму сильного і сильну, силу хліба і силу води,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великана і сильного і людину військову і суддю і пророка і чародія і старця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чотового і подивугідного радника і мудрого будівничого і розумного слухача.</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наставлю їм молодих володарями, і кепкуни володітимуть ними.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впаде нарід, людина до людини і людина до свого ближнього. Дитина образиться на старця, безчесний на шляхетного.</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людина схопить свого брата чи кревного свого батька, кажучи: Маєш одіж, стань нашим володарем, і наша їжа хай буде від тебе.</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відповівши в тому дні скаже: Не буду твоїм володарем. Бо немає в моєму домі хліба, ані одежі. Не буду володарем цього народу.</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Єрусалим опущений і Юдея впала, і їхні язики з беззаконням, вони непослушні Господеві. Тому тепер впокорена їхня слава,</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встав перед ними встид їхнього лиця. А вони сповістили їхній гріх як содомляни і зробили явним. Горе їхній душі, томущо врадили погану раду проти себе самих,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сказавши: Звяжемо праведного, бо він нам невигідний. Томуто їстимуть плоди своїх діл.</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Горе беззаконному. Зло притрапиться йому за ділами його рук.</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Народе мій, ваші наставники обдирають вас, і визискувачі вами володіють. Народе мій, ті, що блаженними вас називають, зводять вас і ставлять перешкоди стежкам ваших ніг.</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тепер Господь приготується до суду і постваить на суд свій нарід.</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 Господь прийде на суд з старшими народу і з його володарями. А ви навіщо запалили мій виноградник і у ваших домах грабунок з бідного?</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Чому ви обидите мій нарід і засоромлюєте лице бідних?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Томущо дочки Сіону піднялися вгору і пішли з високою шиєю і мруґанням очей і розпустою ніг, одночасно тягнучи одіж і одночасно танцюючи ногами,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Бог упокорить дочок володарів Сіону, і Господь відкриє їхній вигляд</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тому дні Господь відніме славу їхньої одежі і їхні прикраси і плетінки і шати і прикраси на шию</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намисто і прикрасу їхнього лиця</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одіж краси слави і прикраси і намисто і запинки і намисто на праву руку і перстені і кульчики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одіж з багряним обшиттям і півбагряну</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накидки хатні і прозорі Лаконійські</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багряні і сині і кармазинові і виссон, наткані з золотом і синім полотном і легку одіж, що спливає вділ.</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замість приємного запаху буде бруд, і замість пояса підпережиться шнурком і замість золотої прикраси на голову матимеш лисину задля твоїх діл, і замість півбагряної одежі зодягнешся мішком.</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твій найкращий син, якого ти полюбив, впаде від меча, і ваші сильні упадуть від меча</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будуть упокорені. І оплакуватимуть склади вашої прикраси, і ти останешся самітною і до землі будеш прибита.</w:t>
      </w:r>
      <w:r>
        <w:t xml:space="preserve"> </w:t>
      </w:r>
    </w:p>
    <w:p>
      <w:pPr>
        <w:pStyle w:val="Nagwek2"/>
        <w:keepNext/>
        <w:jc w:val="center"/>
      </w:pPr>
      <w:r>
        <w:t>Глава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візьметься сім жінок за одного чоловіка, що кажуть: Їстимемо наш хліб і зодягнемося в нашу одіж, лише хай твоє імя назветься на нас, відніми нашу зневагу.</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того дня Бог засіяє в раді зі славою на землі, щоб підняти і прославити те, що осталося з Ізраїля,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що те, що осталося в Сіоні, і те, що осталося в Єрусалимі, святими назвуться, всі записані на життя в Єрусалимі.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Господь обмиє нечистоту синів і дочок Сіона і очистить кров з посеред них в дусі суду і дусі спеки.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прийде, і станеться, що все місце гори Сіону, і все, що довкруги нього, отінить хмара в день, і наче диму і горіючого світла огня вночі. Всякою славою отіниться.</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на тінь від спеки і на покриття і на сховок від тяжкої (негоди) і дощу.</w:t>
      </w:r>
      <w:r>
        <w:t xml:space="preserve"> </w:t>
      </w:r>
    </w:p>
    <w:p>
      <w:pPr>
        <w:pStyle w:val="Nagwek2"/>
        <w:keepNext/>
        <w:jc w:val="center"/>
      </w:pPr>
      <w:r>
        <w:t>Глава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Заспіваю ж улюбленому пісню улюбленого про мій виноградник. В улюбленого був виноградник на горі в родючому місці,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поклав огорожу довкруги і укріпив і насадив добірний виноградник і збудував башту посеред нього і викопав в ньому точило. І я очікував, що видасть виноград, а він видав тернину.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людино Юди, і ви, що живете в Єрусалимі, судіть між мною і між моїм виноградником.</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ще зроблю для мого виноградника? І що я для нього не зробив? Томущо я чекав, що він видасть виноград, а він видав терня.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тепер сповіщу вам, що зроблю з моїм виноградником. Заберу його огорожу і він буде на розграблення, і знищу його стіну і буде на потоптання,</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оставлю мій виноградник і не обрізуватиметься, ані не копатиметься, і піде на нього тернина, як на землю. І Я заповім хмарам, щоб не посилали на нього дощ.</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дім Ізраїля виноградник Господа Саваота, і людина Юди новопосаджений улюбленець. Я чекав щоб він чинив суд а він зробив беззаконня, і не (зробив) справедливості, але крик.</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Горе вам, що додаєте хати до хати і наближаєте поле до поля, щоб щось в ближнього забрати. Чи ви одні поселилися на землі?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це почулося в ухах Господа Саваота. Бо якщо будуть численні доми, великі і гарні (доми) стануть пусткою, і не буде тих, що живуть.</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де працює десять пар волів, (земля) виростить одну посудину, і хто сіє шість мірок збере три мірки.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Горе вам, що встаєте вранці і вганяєте за пянким напитком, ви, що очікуєте вечора. Бо вино їх спалить.</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вони пють вино з гуслями і псалтирем і тимпанами і сопілками, а не бачать господні діла і не пізнають діла його рук.</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мій нарід став полоненим, томущо вони не знали Господа, і було велике число мертвих через голод і спрагу води.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ад розширив свою душу і відкрив свої уста, щоб не перестати, і зійдуть славні і великі і багаті і вбивці.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людина буде впокорена, і чоловік буде без пошани, і високі очі будуть упокорені.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підніметься вгору Господь Саваот на суді, і святий Бог прославиться в праведності.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розграблені пастимуться як бики, і спустошене забраних їстимуть вівці.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Горе вам, що тягнете до себе гріхи наче довгим шнуром і беззаконня наче ярмо ременем теляти,</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говорите: Хай швидко наблизиться те, що зробить, щоб ми побачили, і щоб прийшла рада святого Ізраїля, щоб ми взнали.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Горе вам, що говорите, що погане добре, і що добре погане, що кладете темряву за світло і світло за темряву, що кладете гірке за солодке і солодке за гірке.</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Горе вам, що розумні у собі самих і знатоки перед самими собою.</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Горе вашим сильним, які пєте вино і могутним, які розводите сильний напиток,</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оправдуєте безбожного задля хабарів і відбираєте праведне в праведного.</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так як горить тростина під полумям огня і буде спалена полуменем, що наступає, їхній корінь буде як пил, і їхній цвіт підніметься як порох. Бо вони не забажали закону Господа Саваота, але прогнівили слово святого Ізраїля.</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розгнівався Господь Саваот гнівом над своїм народом, і наклав на них свою руку і побив їх, і розлютився на гори, і їхні трупи стали мов гній посеред дороги. В усіх цих не відвернувся гнів, але рука ще висока.</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Він підніме знак в далеких народах і зрушить їх з кінців землі, і ось скоро легко приходять.</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голодуватимуть, ані не трудитимуться, ані не задрімають, ані не заснуть, ані не розвяжуть свої пояси від їхніх бедр, ані не порвуться ремінці їхньої обуви.</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Їхні стріли острі і їхні луки натягнені, копита їхніх коней вважатимуться за тверде каміння, колеса їхніх колісниць наче буря.</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Вони ревуть мов леви і стали як малий лев. І візьме і закричить як звір і викине, і не буде того, що визволяє,</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зареве через них в тому дні мов голосом моря, що бушує. І поглянуть на землю, і ось тяжка темрява в їхньому клопоті.</w:t>
      </w:r>
      <w:r>
        <w:t xml:space="preserve"> </w:t>
      </w:r>
    </w:p>
    <w:p>
      <w:pPr>
        <w:pStyle w:val="Nagwek2"/>
        <w:keepNext/>
        <w:jc w:val="center"/>
      </w:pPr>
      <w:r>
        <w:t>Глава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в році, в якому помер цар Озія, я побачив Господа, що сидів на високому і піднесеному престолі і дім повний його слави.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серафими стояли довкруг нього, шість крил в одного і шість крил в другого, і двома покривали лице і двома покривали ноги і двома літали.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кричали один до одного і казали: Святий, святий, святий Господь Саваот, вся земля повна твоєї слави.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одвірки піднялися від голосу, яким вони закричали, і дім наповнився диму.</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я: О, я нещасний, бо я вколений, бо будучи людиною і маючи нечисті губи я живу посеред народу, що має нечисті губи, і я моїми очима побачив Господа Саваота царя.</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послано до мене одного з серафимів, і він в руці мав угля, яке взяв кліщами з жертівника,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доторкнувся до моїх уст і сказав: Ось це доторкнулося до твоїх губ і відніме твої беззаконня і очистить твої гріхи.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почув голос Господа, що говорив: Кого пішлю, і хто піде до цього народу? І я сказав: Ось я. Пішли мене.</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сказав: Піди і скажи цьому народові: Слухом почуєте і не зрозумієте, і дивлячись бачитимете і не побачите.</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затовстіло серце цього народу, і своїми ухами тяжко чують і прижмурили свої очі, щоб часом не побачили очима і не почули ухами і не зрозуміли серцем і не повернулися і я їх не оздоровив.</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сказав: Аж доки, Господи? І Він сказав: Аж доки не будуть спустошені міста, щоб не були заселені, і доми, щоб не було людей, і земля останеться опущеною.</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після цього Бог віддалить людей, і ті, що осталися на землі, розмножаться.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ще є на ній десятина, і знову буде для розграблення як теревинт і як жолудь коли відпаде від своєї оболонки.</w:t>
      </w:r>
      <w:r>
        <w:t xml:space="preserve"> </w:t>
      </w:r>
    </w:p>
    <w:p>
      <w:pPr>
        <w:pStyle w:val="Nagwek2"/>
        <w:keepNext/>
        <w:jc w:val="center"/>
      </w:pPr>
      <w:r>
        <w:t>Глава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в днях Ахаза, сина Йоатама, сина Озія, царя Юди прийшов Раассон цар Арама і Факей, син Ромелія царя Ізраїля, проти Єрусалиму, щоб воювати проти нього і не змогли його обложити.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сповіщено в домі Давида кажучи: Змовився Арам з Ефраїмом. І жахнулася його душа і душа його народу, так наче коли в лісі дерево захитане вітром.</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сказав до Ісаї: Вийди на зустріч Ахазові ти і той, що остався, Ясув твій син до купелі горішньої дороги при полі тих, що білять полотно,</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скажеш йому: Бережися, щоб мовчати, і не бійся, ані хай не заслабне твоя душа від цих двох спалених дерев, що куряться. Бо коли буде гнів моєї люті, знову оздоровлю.</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син Арама і син Ромелія, томущо врадили погану раду відносно тебе, кажучи: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Підемо до Юдеї і поговоривши з ними повернемо їх до нас і поставимо над нею царем сина Тавеїла,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Саваот: Не встоїться ця рада, ані не буде.</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голова Арама Дамаск, і ще шістдесять пять літ і не стане царства Ефраїма в народі,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голова Ефраїма Самарія, і голова Самарії син Ромелія. І якщо не повірите, то й не зрозумієте.</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Господь додав говорити до Ахаза, кажучи: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Попроси собі знак в твого Господа Бога в глибину чи в висоту.</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Ахаз сказав: Я не попрошу, ані не спокушу Господа.</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сказав: Послухайте ж, доме Давида: Чи малим є вам змагатися з людьми? І як змагатиметеся з Господом?</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Господь Сам дасть вам знак. Ось дівчина матиме в лоні і породить сина, і назвеш його імя Еммануїл.</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їстиме масло і мід раніше ніж пізнає чи зволити погане, (чи) вибрати добре.</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 то раніше ніж дитина пізнає добро чи зло, відкине зло, щоб вибрати добро, і покинутою буде земля, за яку ти боїшся через лице двох царів.</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Бог наведе на тебе і на твій нарід і на дім твого батька дні, які ніколи не прийшли від того дня, коли Ефраїм забрав від Юди царя Ассирійців.</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в тому дні, що за мухами зашипить Господь, який володіє частями єгипетської ріки, і за бджолою, яка є в країні ассирійців,</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підуть всі і спочинуть в щілинах країни і в камінних дірах і в печерах і в усякій розколині і в усякому дереві.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тому дні Господь оголить великою і опянілою бритвою, яка є на другому боці ріки, царя Ассирійців, зніме голову і волосся ніг і бороду.</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в тому дні, що людина вигодує ялівку з биків і дві вівці,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від множества давання всякий хто остався на землі їстиме молоко, масло і мед.</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в тому дні, що всяке місце, де лиш буде тисяча виноградників по тисяча сиклів, будуть на порох і для тернини.</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Ввійдуть туди зі стрілами і луком, бо порохом і тернями буде вся земля.</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всяка гора, що ореться, буде зорана, і туди не піде страх. Бо буде від пороху і тернини для випасання овець і для топтання вола.</w:t>
      </w:r>
      <w:r>
        <w:t xml:space="preserve"> </w:t>
      </w:r>
    </w:p>
    <w:p>
      <w:pPr>
        <w:pStyle w:val="Nagwek2"/>
        <w:keepNext/>
        <w:jc w:val="center"/>
      </w:pPr>
      <w:r>
        <w:t>Глава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до мене Господь: Візьми собі нову велику книгу і напиши на ній людською ручкою: Швидко зробити грабунок здобичі. Бо настає.</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свідками мені зроби вірних людей, Урію і Захарію сина Варахія.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приступив до пророчиці, і вона зачала в лоні і породила сина. І Господь мені сказав: Назви його імя: Швидко ограби, швидко захопи.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скорше ніж дитина впізнає як назвати батька чи матір, візьме силу Дамаску і добич Самарії перед царем Ассирійців.</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Господь додав мені ще говорити: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цей нарід не забажав води Сілоаму, що приходить тихо, але бажає мати Раасона і сина Ромелія царем над вами,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ось наводить Господь на вас воду сильної і великої ріки, царя Ассирійців і його славу, і піде на всяку вашу долину і перейде по всякім вашім мурі</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забере з Юдеї людину, яка зможе підняти голову, чи спроможна щось довершити, і його табір буде наче такий, щоб заповнити широту твоєї країни. З нами Бог.</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Знайте народи і підкоряйтеся, почуйте аж до кінців землі, сильні підкоряйтеся. Бо якщо знову станете сильними, знову будете підкорені.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розкине ту раду, яку врадите, і слово, яке лиш скажете, не останеться в вас, бо з нами Господь Бог.</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Так говорить Господь: Сильною рукою не слухаються ходити дорогою цього народу, кажучи: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часом ви не сказали тверде. Бо все, що скаже цей нарід, є твердим. А його страху не злякаєтеся, ані не стривожитеся.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Господа - Його освятіть, і Він буде для тебе страхом.</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якщо будеш надіятися на Нього буде тобі на освячення, і не зустрінетеся з Ним як об камінь спотикання, ані не як об камінь падіння. А дім Якова в пастці, і в ямі ті, що сидять в Єрусалимі.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в них численні будуть знеможені і впадуть і будуть знищені, і зближаться і схоплені будуть люди, що є в певності.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явними будуть ті, що запечатують закон, щоб не навчитися.</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скаже: Почекаю Бога, що відвертає своє лице від дому Якова і буду надіятися на Нього.</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я і діти, які мені дав Бог, і буде на знаки і чуда в Ізраїлі від Господа Саваота, Який живе в горі Сіон.</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якщо до нас скажуть: Шукайте тих, що голосять з землі, і ворожбитів, тих, що марноти говорять, які говорять з живота, чи не нарід до свого Бога? Що допитують мертвих про живих?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Він дав закон на поміч, щоб не сказали подібного слова до цього, відносно якого немає дару, щоб дати за нього.</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 вас прийде тяжкий голод, і буде, що як лише зголоднієте, засмутитеся і погано заговорите до володаря і родів, і поглянуть на небо вгору</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поглянуть на землю вділ, і ось пригноблення, і притиск, і темрява, труднощі, стогін і темрява, щоб не бачити,</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буде в потребі хто є в тісноті до часу.</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роби перше, роби швидко, країно Завулона, земле Нефталіма, дорога моря і осталі, що живете на узбережжі і на другій стороні Йордану, Галилея народів, часть Юдеї.</w:t>
      </w:r>
      <w:r>
        <w:t xml:space="preserve"> </w:t>
      </w:r>
    </w:p>
    <w:p>
      <w:pPr>
        <w:pStyle w:val="Nagwek2"/>
        <w:keepNext/>
        <w:jc w:val="center"/>
      </w:pPr>
      <w:r>
        <w:t>Глава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Нарід, що ходить в темряві, погляньте на велике світло. Ви, що живете в країні і тіні смерті, на вас світло засіяє.</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Множество народу, який ти вивів у твоїй радості, і розвеселиться перед Тобою як ті, що радіють в жнива, і так як ті, що ділять здобич.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буде забране ярмо, що лежить на них, і палиця, що на їхній шиї. Бо Господь розбив палицю тих, що вимагають, як у дні, що за мадіяма.</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заплатять за всяку одіж зібрану обманою і одіж зі зміною, і вимагатимуть, якщо були спалені.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дитина нам народилася, і нам даний був син, якого влада була на його раменах, і його імя назветься: Ангел великої поради. Бо Я наведу мир на володарів, мир і здоровя для нього.</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Його влада велика, і його миру немає границі на престолі Давида і його царству, щоб випрямити його і підняти його в праведності і в суді від тепер і до віку часу. Ревність Господа Саваота це зробить.</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післав смерть на Якова, і вона прийшла на Ізраїль,</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пізнає ввесь нарід Ефраїма і ті, що сидять в Самарії з гордістю і високим серцем, ті, що кажуть: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Цегли впали, але ходіть врубаємо каміння і зріжемо сикомори і кедри і збудуємо собі башту.</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Бог розібє тих, що повстають проти гори Сіону, і розібє ворогів,</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Сирію зі сходу сонця і греків зі заходу сонця, що пожирають Ізраїль всіма устами. Над всіма цими не відвернувся гнів, але рука ще висока.</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нарід не відвернувся, аж доки не був зранений, і не шукали Господа.</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забрав в Ізраїля голову і хвіст, великого і малого в одному дні,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старця і тих, що дивуються обличчями, це голова, і пророка, що навчає беззаконня, це хвіст.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що ті, що зводячи називають цей нарід блаженним, і зведуть, щоб їх пожерти.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над їхніми молодими Бог не зрадіє і їхніх сиріт і їхніх вдів не помилує, бо всі беззаконні і погані, і всякі уста говорять неправедне. Над всім цим не відвернувся гнів, але рука ще висока.</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беззаконня розгориться як огонь і як суха трава буде пожерта огнем. І загориться в хащах лісу, і пожере все те, що довкруги горбів.</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гнів господньої люті згоріла вся земля і буде нарід як спалений огнем. Людина не помилує свого брата</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зверне на право, бо голодуватиме, і їстиме з ліва, і людина не насититься їдячи тіло свого рамена.</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Манассія їстиме Ефраїма і Ефраїм Манассію, бо разом воюватимуть проти Юди. На цих всіх не повернувся гнів, але рука ще висока.</w:t>
      </w:r>
      <w:r>
        <w:t xml:space="preserve"> </w:t>
      </w:r>
    </w:p>
    <w:p>
      <w:pPr>
        <w:pStyle w:val="Nagwek2"/>
        <w:keepNext/>
        <w:jc w:val="center"/>
      </w:pPr>
      <w:r>
        <w:t>Глава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Горе тим, що пишуть зло. Бо пишучи труд пишуть,</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відхиляють суд бідних, що хапають суд бідних мого народу, щоб вдова була їм на розкрадення і сирота на розграблення.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що зроблять в дні відвідин? Бо скорбота вам прийде здалека. І до кого втечете, щоб вам помогли? І де оставите вашу славу,</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не впасти в полон? Над всім цим не відвернувся гнів, але рука ще висока.</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Горе Ассирійцям. Палиця мого гніву і люті є в їхніх руках.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пішлю мій гнів на беззаконний нарід і моєму народові заповім зробити добич і розграблення і побити міста і покласти їх в порох.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же не так розлютився і душею не так задумав, але, щоб змінити його ум, і щоб вигубити не малий нарід.</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якщо йому скажуть: Ти одинокий володар,</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скаже: Чи не взяв я країну, що над Вавилоном і Халанном, де збудовано стовп? І я взяв Аравію і Дамаск і Самарію.</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як я взяв цих заберу і всі країни. Закричіть, боввани в Єрусалимі і в Самарії.</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так як я зробив Самарії і її бовванам, так зроблю і Єрусалимові і його божищам.</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що коли Господь закінчить все чинити в горі Сіон і в Єрусалимі, наведе на великий розум, володаря Ассирійців, і на висоту слави їхніх очей.</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Він сказав: Зроблю силою і мудрістю розуму, відніму околиці народів і розграблю їхню силу і затрясу заселені міста</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охоплю рукою всесвіт ввесь як гніздо і заберу яйця як оставлені, і немає нікого хто втече від Мене, чи Мені спротивиться.</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сокира прославиться без того, що нею рубає? Чи підніметься пила без того, що нею володіє? Так само, якщо хтось візьме палицю, чи дерево.</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так, але Господь Саваот пішле безчестя на твою честь, і в твоїй славі загориться палаючий огонь.</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світло Ізраїля буде на огонь і освятить його в огні, що горить, і пожирає дерево як траву.</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Того дня знищені будуть гори і горби і ліси, і пожере від душі аж до тіла. І буде той, хто втікає, як той, хто втікає від горіючого полумя.</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ті, що з них осталися, будуть (мале) число, і дитина їх запише.</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в тому дні, що більше останок Ізраїля не пристане, і ті, що спаслися з Якова більше не будуть надіятися на тих, що їх обидять, але правдою будуть надіятися на святого Бога Ізраїля,</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останок Якова сильний в Бозі.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якщо нарід Ізраїля буде як пісок моря, останок спасеться. Бо довершить і скоротить слово в праведності,</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Бог зробить скорочене слово в цілій вселенній.</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так говорить Господь Саваот: Не бійся, мій народе, Ассирійців, ви, що живете в Сіоні, бо він палицею тебе побє. Бо Я наводжу на тебе рану, щоб бачити дорогу Єгипту.</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ще трохи і спинеться гнів, а мій гнів в їхній раді.</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Бог підніме на них за карою мадіяма в місці скорботи, і його гнів дорогою, що при морі, на дорогу, що до Єгипту.</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в тім дні відбереться його гнів від тебе і його ярмо з твого рамена, і ярмо зітліє з ваших рамен.</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прийде до міста Анге і перейде до Маґедо і поставить свій посуд в Махмасі.</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перейде долину і прийде до Анге, страх охопить Раму місто Саула.</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Втече дочка Ґалліма, послухається Лаіса, послухається Анатот.</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Жахнулася Мадевина і ті, що живуть в Ґіввірі.</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Заохотіть сьогодні остатися в дорозі, потіште рукою гору, дочку Сіона, і ті горби, що в Єрусалимі.</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ось Володар Господь Саваот силою тривожить славних, і гордістю високі будуть знищені, і високі будуть впокорені,</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високі впадуть від меча, а Ливан впаде з високими.</w:t>
      </w:r>
      <w:r>
        <w:t xml:space="preserve"> </w:t>
      </w:r>
    </w:p>
    <w:p>
      <w:pPr>
        <w:pStyle w:val="Nagwek2"/>
        <w:keepNext/>
        <w:jc w:val="center"/>
      </w:pPr>
      <w:r>
        <w:t>Глава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вийде палиця з кореня Єссея, і цвіт вийде з кореня.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 ньому спочине божий дух, дух мудрости і розуміння, дух ради і сили, дух знання і побожности.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Дух наповнить його божим страхом. Не судитиме за славою, ані не оскаржить за мовою,</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судитиме суд впокореному і оскаржить впокорених землі. І побє землю словом його уст і духом, губами знищить безбожного.</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підперезаний по бедрах праведністю і стягнений по ребрах правдою.</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пастиметься вовк з ягням, і леопард спочине з козлом, і теля і бик і лев разом пастимуться, і мала дитина їх поведе.</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бик і медвідь разом пастимуться, і разом будуть їхні діти, і віл і лев разом їстимуть солому.</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дитина немовля покладе руку на нору зміїв і на ложе покоління зміїв.</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вчинять зла, ані не можуть нікого знищити на моїй святій горі, бо все наповнилося, щоб знати Господа, як велика вода, щоб покрити моря.</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тому дні буде корінь Єссея і той, хто стоїть впереді, щоб володіти народами, на нього надіятимуться народи, і його спочинок буде шана.</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в тому дні, що додасть Господь, щоб показати свою руку, щоб ревнувати за останок, що остався з народу, хто лиш останеться з ассирійців і з Єгипту і Вавилону і Етіопії і з еламітів і від сходу сонця і з Аравії.</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підніме знак над народами і збере тих, що гинуть з Ізраїля, і розсіяних Юди збере з чотирьох кутів землі.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забереться ревність Ефраїма, і вороги Юди будуть знищені. Ефраїм не ревнуватиме на Юду, і Юда не засмутить Ефраїма.</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полетять в кораблях чужинців. Разом розграблять море і тих, що на сході сонця й Ідумею. І перше накинуть руки на Моав, а сини аммона перші підкоряться.</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спустошить море Єгипту і накине свою руку на ріку сильним духом і побє сім долин так, щоб йому ходити в обуві.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перехід для мого народу, що остався в Єгипті, і буде для Ізраїля як в день, коли він вийшов з єгипетскої землі.</w:t>
      </w:r>
      <w:r>
        <w:t xml:space="preserve"> </w:t>
      </w:r>
    </w:p>
    <w:p>
      <w:pPr>
        <w:pStyle w:val="Nagwek2"/>
        <w:keepNext/>
        <w:jc w:val="center"/>
      </w:pPr>
      <w:r>
        <w:t>Глава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тому дні скажеш: Господи, поблагословлю Тебе, томущо Ти розгнівався на мене і відвернув твій гнів і мене помилував.</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Бог, мій спаситель, мій Господь, буду надіятися на Нього і не боятимуся, томущо моя слава і моя хвала Господь і Він став мені спасінням.</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веселістю зачерпнете воду з джерел спасіння.</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скажеш в тому дні: Оспівуйте Господа, викрикуйте його імя, звістіть в народах його славні (діла), згадайте, що його імя високе.</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Оспівуйте імя Господа, бо Він вчинив велике. Сповіщайте це в усій землі.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Звеселіться і зрадійте ви, що живете в Сіоні, бо святий Ізраїля піднісся вгору посеред тебе.</w:t>
      </w:r>
      <w:r>
        <w:t xml:space="preserve"> </w:t>
      </w:r>
    </w:p>
    <w:p>
      <w:pPr>
        <w:pStyle w:val="Nagwek2"/>
        <w:keepNext/>
        <w:jc w:val="center"/>
      </w:pPr>
      <w:r>
        <w:t>Глава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Видіння проти Вавилону, яке побачив Ісая син Амоса.</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 горі рівнини підніміть знак, підніміть їм вгору голос, не бійтеся, потішайте рукою. Відкрийте володарі.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приказую, і їх освячую. Вони освячені і Я їх кличу. Велетні приходять, щоб наповнити мій гнів разом радіючи і гордячись.</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Голос численних народів на горах наче численних народів, голос царів і зібраних народів. Господь Саваот заповів народові, що озброєний до бою,</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прийти з землі здалека від кінця основи неба, Господь й озброєні до його бою, щоб знищити вселенну.</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Закричіть, бо близько господний день, і знищення прийде від Бога.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всяка рука послабла, і жахнеться всяка душа людини.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жахнуться старці, і надійдуть на них болі як жінки, що родить. І заплачуть один до одного і жахнуться і перемінять своє лице як полумінь.</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бо приходить невилічимий господний день гніву і люті, щоб покласти цілу вселенну пустинею і знищити з неї грішних.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небесні звізди й Оріон і вся прикраса неба не дадуть світла, і сонце потемніє коли сходить, і місяць не дасть свого світла.</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заповім цілій вселенній зло і безбожним (пригадаю) їхні гріхи. І знищу гордість беззаконних і впокорю гордість надмених.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ті, що осталися, будуть шляхотнішими від золота не знищеного огнем, і людина буде шляхотнішою від каменя, що з Суфіра.</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небо розгнівається і земля затрясеться від своїх основ через гнів люті Господа Саваота в день, в якому прийде його гнів.</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ті, що осталися, будуть як серна, що втікає, і як заблукана вівця, і не буде нікого, хто збирає, щоб людину повернути до свого народу і людину нагнати до своєї країни.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хто лиш буде схоплений, стане підданим, і ті, що зібрані, впадуть від меча.</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перед ними розібють їхніх дітей і розграбують їхні доми і заберуть їхніх жінок.</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піднімаю на вас мидів, які не зважають на срібло, ані не мають потребу золота.</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Поломлять луки молодих і не помилують ваших дітей, ані їхні очі не пощадять дітей.</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Вавилон, який називають славним царі халдеїв, буде таким, як Бог розбив Содому і Ґоморру.</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буде замешканим до вічного часу, ані не ввійдуть до нього через численні покоління, ані крізь нього не пройдуть арави, ані пастухи не спочинуть в ньому.</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там спочинуть звірі, і доми наповняться звуком, і спочинуть там серини, і демони там затанцюють,</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онокентаври там замешкають і загніздяться їжаки в їхніх домах. Скоро приходить і не бариться.</w:t>
      </w:r>
      <w:r>
        <w:t xml:space="preserve"> </w:t>
      </w:r>
    </w:p>
    <w:p>
      <w:pPr>
        <w:pStyle w:val="Nagwek2"/>
        <w:keepNext/>
        <w:jc w:val="center"/>
      </w:pPr>
      <w:r>
        <w:t>Глава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помилує Якова і ще вибере Ізраїля, і вони спочинуть на їхній землі, і до них пристане приходько і пристане до дому Якова,</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візьмуть їх народи і введуть до їхнього місця, і вони унаслідять і розмножаться на землі Бога в рабів і рабинь. І будуть полоненими ті, що їх полонили, і підвладними будуть ті, що панували над ними.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в тому дні, що Бог дасть тобі спочинок від болів і твого гніву і твого тяжкого рабства, яким ти їм послужив.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піднімеш це ридання над царем Вавилону і скажеш в тому дні: Як спинився вимагач і спинився той, що наганяв?</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Бог знищив ярмо грішних, ярмо володарів.</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Побивши нарід гнівом, невилічимою раною, Він, що побиває раною гніву нарід, якого не пощадив,</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спочив впевнено. Вся земля кричить з веселістю,</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дерева Ливану зраділи тобою і кедр Ливану: Відколи ти заснув, не вийшов той, хто нас зрізує.</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Ад вдолі огірчився зустрівши тебе, встали проти тебе всі велетні, володарі землі, вони підняли з своїх престолів всіх царів народів.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Всі відповідять і скажуть тобі: І ти полонений, так як і ми, ти ж до нас причислений.</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твоя слава зійшла до аду, твоя велика веселість. Під тобою розсиплять гній, і твоє покриття червяк.</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він випав з неба, рання зоря, що сходить вранці? Розбитий до землі той, що посилає до всіх народів.</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ж сказав у твоїм розумі: Піднімуся до неба, вище від божих зірок поставлю мій престіл, сяду на високій горі, на високих горах, що на півночі,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піднімуся понад хмари, буду такий як Всевишний.</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тепер зійдеш до аду і до основ землі.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Ті, що тебе побачать будуть тобою здивовані і скажуть: Це чоловік, що розгнівав землю, що сколихнув царів?</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поклав всю вселенну пустинею і вигубив міста, що не освободив тих, що в полоні.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Всі царі народів заснули в пошані, людина в своїм домі.</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ти будеш вкинений в горах як зогиджений мертвий з багатьма мертвими вигубленими мечами, що сходять до аду. Так як одіж замішана в крові не буде чистою,</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ані ти не будеш чистий, томущо ти знищив мою землю і ти забив мій нарід. Не останешся на віки часу, погане насіння.</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Приготови твоїх дітей на вигублення за гріхи твого батька, щоб не встали і не наслідили землю і не заповнили землю війнами.</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повстану на них, говорить Господь Саваот, і знищу їхнє імя і останок і насіння, так говорить Господь.</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поставлю Вавилон пустинею, щоб поселилися гадини, і буде на ніщо. І поставлю його як яму глини на знищення.</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Саваот. Так як я сказав, так буде, і так як я врадив, так останеться,</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вигубити Ассирійців з моєї землі і з моїх гір, і будуть на потоптання, і забереться з них їхнє ярмо, і їхня слава буде забрана з рамен.</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рада, яку врадив Господь на всю вселенну, і це висока рука над усіма народами вселенної.</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хто рознесе те, що врадив Бог Саваот? І хто відверне високу руку?</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році, в якому помер цар Ахаз, було це слово.</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радійте, всі чужинці, бо знищено ярмо того, що вас бє. Бо з насіння зміїв вийде покоління аспідів, і їхні покоління вийдуть зміями, що літають.</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пастиме бідних, а бідні мужі спочинуть в мирі. Він голодом знищить твоє насіння і вигубить твій останок.</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Кричіть, брами міст, хай закричать міста в замішанні, всі чужинці, бо з півночі приходить дим, і не буде існування.</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що відповідять царі народів? Бо Господь заснував Сіон, і через Нього спасуться впокорені народу.</w:t>
      </w:r>
      <w:r>
        <w:t xml:space="preserve"> </w:t>
      </w:r>
    </w:p>
    <w:p>
      <w:pPr>
        <w:pStyle w:val="Nagwek2"/>
        <w:keepNext/>
        <w:jc w:val="center"/>
      </w:pPr>
      <w:r>
        <w:t>Глава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Слово проти моавітської землі. Вночі згине моавітська земля, бо вночі буде знищений мур моавітської землі.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Сумуйте над самими собою, бо і Левидон згине. Там де ваш жертівник, туди підете плакати, до Навава моавітського. Кричіть: На всякій голові лисина, всі рамена відрубані.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 її вулицях підпережіться мішками і плачте, на її покрівлях і на її улицях всі кричіть з плачем.</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закричав Есевон і Елеала, аж до Ясси чути її голос. Через це бедра моавітської землі кричать, душа її пізнає.</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Серце моавітської землі кричить в собі аж до Сиґора, бо є трилітною теличкою. А на підйомі Луіта піднімуться до тебе плачучи, кричить дорогою Ароніїм знищення і трясіння.</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Вода Немріма буде пустинею, і її трава пропаде. Не буде трави і зелені.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і так має спастися? Бо наведу на долину Аравів, і візьму її.</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доторкнувся крик гори моавської до землі Аґаллім, і її крик аж до джерела Елім.</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вода Реммона наповниться кровю. Бо наведу на Реммон Аравів і заберу насіння моава і Аріїла і те, що осталося з Адами.</w:t>
      </w:r>
      <w:r>
        <w:t xml:space="preserve"> </w:t>
      </w:r>
    </w:p>
    <w:p>
      <w:pPr>
        <w:pStyle w:val="Nagwek2"/>
        <w:keepNext/>
        <w:jc w:val="center"/>
      </w:pPr>
      <w:r>
        <w:t>Глава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Пішлю як гадини по землі. Чи не пустим каменем є гора Сіон?</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дочка Моав буде як пташеня забране в птаха, що відлетів. До того ж, Арноне,</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більше радься, роби собі постіно покриття плачу. В полудневу темряву втікають, жахаються, не будь відведений.</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тобі замешкають втікачі моава, будуть вам покриттям від лиця переслідувача, бо забрано твого союзника, і згинув володар, що топтав по землі.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милосердям випрямиться престіл, і на ньому сяде з правдою в шатрі Давида, судячи і шукаючи суду і приспішуючи справедливість.</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Ми почули про гордість моава, гордість дуже велика, ти відкинув зарозумілість. Не таке твоє чаклунство,</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таке. Моав закричить, бо в моавітській землі всі закричать. Ти подбаєш за тих, що живуть в Адесеті і не засоромишся.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Рівнини Есевона заплачуть, виноградник Севами. Ви, що пожираєте народи, потоптайте її виноградники аж до Язира. Не зійдетеся, блукайте пустинею. Післані були оставлені, бо перейшли пустиню.</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оплакаю виноградник Севами як риданням Язира. Він зрубав дерева твої, Есевон і Елеала, як у жнива і в збирання твого винограду потоптаю, і все впаде.</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підніметься радість і веселість з твоїх виноградників, і не радітимуть твоїми виноградниками і не витискатимуть вино в винотоках, бо припинено.</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моє лоно проти моава видасть звук як гуслі, і мої внутреності як мур, який ти відновив.</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тобі на сором, бо моав струдився на горбах і ввійде до своїх божків, щоб помолитися, і не можуть його визволити.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слово, яке сказав Господь на моава, коли промовив.</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говорю: В трьох роках за роками наємника обезчеститься слава моава в усьому великому багацтві, і він останеться малий числом і не шляхетним.</w:t>
      </w:r>
      <w:r>
        <w:t xml:space="preserve"> </w:t>
      </w:r>
    </w:p>
    <w:p>
      <w:pPr>
        <w:pStyle w:val="Nagwek2"/>
        <w:keepNext/>
        <w:jc w:val="center"/>
      </w:pPr>
      <w:r>
        <w:t>Глава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Слово, що проти Дамаску. Ось Дамаск буде забраний з поміж міст і буде на падіння,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оставлений на віки, на ложе стад і спочинок, і не буде переслідувача.</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більше не буде твердинею, щоб туди втік Ефраїм, і більше не буде царства в Дамаску, і ті, що осталися з сирійців, згинуть. Бо ти не кращий від синів Ізраїля і їхньої слави. Так говорить Господь Саваот: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Буде в тому дні зникнення слави Якова, і велич його слави захитається.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так нече б хтось зібрав жнива, що стоять, і пожав насіння колосся, і буде так наче б хтось зібрав колосся в плідній долині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осталася в ній стерня, чи наче плоди оливкового дерева два або три на вершку висоти, або чотири, чи пять оставлені на його галузках. Так говорить Господь Бог Ізраїля.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той день людина надіятиметься на Того, Хто її створив, а її очі поглянуть на святого Ізраїля,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будуть надіятися на жертівники, ані на діла їхніх рук, які зробили їхні пальці, і не дивитимуться на їхні дерева, ані на їхні гидоти.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тому дні твої міста будуть покинуті, так як покинули аморреї і евеї від лиця синів Ізраїля, і будуть спустошені,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ти оставив Бога твого спасителя і не згадав за Господа твого помічника. Через це насадиш невірного садженця і невірне насіння.</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в дні, в якому насадиш, заблудиш. А що вранці посієш, зацвите на жнива в день коли унаслідиш, і так як батько людини, даси насліддя своїм синам.</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Горе множеству численних народів. Як море, що хвилюється, так будете стривожені, і плечі численних народів зашумлять як вода.</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Численні народи наче багато води, наче багато води, що несеться силою. І проклине його і далеко його прожене як порох полови, тих, що віють проти вітру, і як порох коліс несений бурею.</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 вечір буде плач, раннім ранком і не буде. Це часть тих, що вас полонили, і насліддя тих, що замість вас унаслідили.</w:t>
      </w:r>
      <w:r>
        <w:t xml:space="preserve"> </w:t>
      </w:r>
    </w:p>
    <w:p>
      <w:pPr>
        <w:pStyle w:val="Nagwek2"/>
        <w:keepNext/>
        <w:jc w:val="center"/>
      </w:pPr>
      <w:r>
        <w:t>Глава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Горе, земле кораблів, крила на дугому боці рік Етіопії,</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посилає по морю закладників і книжні послання поверху води. Бо швидкі посли підуть до високого народу і чужого і поганого народу. Хто на другому боці? Нарід нещасний і потоптаний. Тепер ріки землі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всі як замешкана країна. Їхня країна буде заселена, як знак піднімається від гори, як почується голос труби.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так мені сказав Господь: В моєму місті буде впевненість, як світло спеки в полудне, і як хмара роси в день жнив.</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Перед жнивами коли закінчився цвіт і неспілий виноград зацвив цвітом неспілого овочу, і він обстриже малі китиці серпами і обстриже малі галузки і порубає</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оставить разом птахам неба і звірам землі, і на них збереться небесна пташня, і на нього прийдуть всі звірі землі.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тому часі дари будуть принесені Господеві Саваотові від пригнобленого і обезволосеного народу і від народу, що великий від тепер і на вічний час. Нарід, що надіється, і потоптаний, що є в часті ріки його країни, до місця, де імя Господа Саваота, гора Сіон.</w:t>
      </w:r>
      <w:r>
        <w:t xml:space="preserve"> </w:t>
      </w:r>
    </w:p>
    <w:p>
      <w:pPr>
        <w:pStyle w:val="Nagwek2"/>
        <w:keepNext/>
        <w:jc w:val="center"/>
      </w:pPr>
      <w:r>
        <w:t>Глава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Видіння Єгипту. Ось Господь сидить на легкій хмарі і прийде до Єгипту, і затрясуться божки Єгипту від його лиця, і їхнє серце в них послабне.</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повстануть єгиптяни на Єгиптян, і воюватиме чоловік проти свого брата і чоловік проти свого ближнього, місто на місто і закон на закон.</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жахнеться дух єгиптян в них, і я розкину їхню раду, і запитають своїх богів і своїх божків і тих, що голосять з землі, і чародіїв.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видам Єгипет в руки людей, жорстоких володарів, і жорстокі царі пануватимуть ними. Так говорить Господь Саваот.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питимуть єгиптяни воду, що при морі, а ріки збракне і вона висохне.</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стане рік і ровів від ріки, і висохне ввесь збір води також в усякому мочарі тростини й папіруса.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всяка зелена трава, що довкруги ріки, і все, що посіяне при ріці, посохне спалене вітром.</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застогнають рибалки і застогнають всі, що вкидають мережу до ріки, і ті, що кидають сіті, і ті, що вкидають неводи, заплачуть.</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сором охопить тих, що виробляють добірний льон, і тих, що виробляють виссон,</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ті, що живуть з них, будуть в болі, і всі ті, що роблять пиво, будуть засмучені і болітимуть душами.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безумними будуть володарі Танеоса. Мудрі радники царя, їхня рада безумною стане. Як ви скажете цареві: Ми сини розумних, сини царів, що від початку?</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Де тепер є твої мудрі? І хай тобі сповістять і хай скажуть, що Господь Саваот врадив проти Єгипту.</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стало володарів Танеоса, і піднялися вгору володарі Мемфіса, і зведуть Єгипет за племенами.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Господь зачерпнув їм духа обмани, і вони звели Єгипет в усіх їхніх ділах, так як зводиться той, що пяний і заразом блюває.</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буде в єгиптян діла, що зробить голову і хвіст, початок і кінець.</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того дня Єгиптяни будуть як жінки в страху і в тремтінні від лиця руки Господа Саваота, яку Він на них накладе.</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країна Юдеїв буде на страх єгиптянам. Як хтобудь її назве їм, злякаються через раду, яку Господь врадив на неї.</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Того дня буде пять міст в Єгипті, що говорять хананейським язиком, і що кленуться іменем Господа. Одне місто назветься місто Аседек.</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Того дня буде жертівник Господеві в країні єгиптян і стовп Господеві при її границі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на знак на віки Господеві в країні Єгипту, бо закричать до Господа через тих, що їх гноблять, і Господь пішле їм чоловіка, який їх спасе, коли судитиме спасе їх.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буде знаний єгиптянам, і єгиптяни пізнають Господа в тому дні і зроблять жертви і помоляться Господеві молитвами і віддадуть.</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побє єгиптян великою раною і виздоровить їх оздоровленням, і вони повернуться до Господа, і Він їх вислухає і їх оздоровить.</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Того дня буде дорога Єгипту до ассирійців, і ввійдуть ассирійці до Єгипту, і єгиптяни підуть до ассирійців, і єгиптяни послужать ассирійцям.</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Того дня Ізраїль буде третий в ассирійців і в єгиптян, благословенний в землі,</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яку поблагословив Господь Саваот, кажучи: Благословенний мій нарід, що в Єгипті, і що в Ассирії, і моє насліддя Ізраїль.</w:t>
      </w:r>
      <w:r>
        <w:t xml:space="preserve"> </w:t>
      </w:r>
    </w:p>
    <w:p>
      <w:pPr>
        <w:pStyle w:val="Nagwek2"/>
        <w:keepNext/>
        <w:jc w:val="center"/>
      </w:pPr>
      <w:r>
        <w:t>Глава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році коли Танатан ввійшов до Азоту, коли був післаний Сарнаном царем ассирійців і воював з Азотом і захопив його,</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промовив Господь до Ісаї, кажучи: Іди і зніми мішок з твоїх бедр і скинь твою обуву з твоїх ніг. І він зробив так, ходячи нагим і без обуви.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сказав: Так як мій раб Ісая пішов нагим і без обуви три роки, будуть знаки і дива для єгиптян і етіопців.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так поведе цар ассирійців полон Єгипту і етіопців, молодих і старих, нагих і без обуви з непокритим встидом Єгипту.</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ослаблені єгиптяни завстидаються етіопців, на яких єгиптяни надіялися, бо були для них славою.</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скажуть ті, що живуть на цьому острові: Ось ми надіялися втекти до них по поміч, а вони не змогли спастися від царя ассирійців, і як ми спасемося?</w:t>
      </w:r>
      <w:r>
        <w:t xml:space="preserve"> </w:t>
      </w:r>
    </w:p>
    <w:p>
      <w:pPr>
        <w:pStyle w:val="Nagwek2"/>
        <w:keepNext/>
        <w:jc w:val="center"/>
      </w:pPr>
      <w:r>
        <w:t>Глава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Видіння пустині. Як вихор, що проходить крізь пустиню, що з пустині приходить, з землі,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мені сповіщено страшне і тяжке видіння. Хто зневажає, зневажає, хто чинить беззаконня, чинить беззаконня. Проти мене еламіти і старці персів проти мене ідуть. Тепер застогну і себе потішу.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мої бедра наповнилися ослаблення, і мене охопили болі як ту, що родить. Я вчинив зло, щоб не почути, я поспішився, щоб не бачити.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Моє серце зведене, і мене заливає беззаконня, моя душа набралася страху.</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Приготови стіл, пийте, їжте. Вставши, володарі, приготовіть щити.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так сказав до мене Господь: Пішовши постав себе сторожем і сповісти, що лише побачиш.</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двох вершників кіннотчиків, вершника на ослі і вершника на верблюді. Послухай дуже пильно</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приклич Урію на господню сторож. І сказав: Я стояв постійно в дні і над табором стояв я цілу ніч,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ось він іде вершник на парі коней. І відповівши він сказав: Впав Вавилон, і всі його боввани і його божків розбили об землю.</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Послухайте, ви, що осталися, і ті, що в болях, послухайте те, що я почув від Господа Саваота. Бог Ізраїля сповістив нам. Видіння Ідумеї. До мене кличе від Сиїра: Сторожіть оборонні вали.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сторожу вранці і вночі. Якщо шукаєш, шукай і при мені жий.</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Ввечорі спатимеш в лісі в дорозі Дедана.</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 зустріч спраглому воду принесіть, ви, що живете в країні Темана, хлібами зустріньте тих, що втікають,</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велике число тих, що втікають, і через велике число заблуканих, і через велике число меча, і через велике число натягнених луків і через велике число тих, що впали в бою.</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так сказав мені Господь: Ще рік, як рік наємника, не стане слави синів Кидара,</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мало буде сильних стрільців синів Кидара, що осталися, томущо (так) сказав Господь Бог Ізраїля.</w:t>
      </w:r>
      <w:r>
        <w:t xml:space="preserve"> </w:t>
      </w:r>
    </w:p>
    <w:p>
      <w:pPr>
        <w:pStyle w:val="Nagwek2"/>
        <w:keepNext/>
        <w:jc w:val="center"/>
      </w:pPr>
      <w:r>
        <w:t>Глава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Видіння долини Сіон. Що сталося тобі тепер, що всі пішли на криші марно?</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Місто наповнилося крикунів. Твої ранені не ранені мечем, ані твої мертві не мертві від бою.</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Всі твої володарі втекли, і полонені є жорстоко звязані, і ті в тобі, що сильні, далеко втекли.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я сказав: Оставте мене, гірко плакатиму, не силуйтеся мене потішити за знищення дочки мого роду.</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день тривоги і знищення і потоптання і обмани від Господа Саваота в долині Сіон. Блукають від малого аж до великого, блукають на горах.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Еламіти ж взяли сагайдаки, люди вершники на конях і збір полка.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станеться, що твої вибрані долини наповняться колісниць, а кіннотчики забють твої двері.</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відкриють брами Юди і вглянуть того дня в вибрані доми міста</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відкриють сховане по хатах твердині Давида. І (їх) побачать, бо вони численні, і (побачать,) що відвернули воду старої купелі до міста,</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що знищили доми Єрусалиму на скріплення муру міста.</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 зробили собі воду поміж двома мурами всередині старої купелі і не поглянули на того, що від початку її зробив, і не бачите того, що її створив.</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прикликав Господь Саваот в тому дні плач і ридання і оголення і опояшення мішками,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вони ж зробили радість і веселість, заколюючи телят і жертвуючи овець, щоб їсти мясо і пити вино, кажучи: Їжмо і пиймо, бо завтра помремо.</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є відкрите в ухах Господа Саваота, бо вам не відпуститься цей гріх, аж доки не помрете.</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Так говорить Господь Саваот. Іди до священичої кімнати до Сомнана економа і скажи йому: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Чого ти тут, і що тобі тут, що тут ти витесав собі памятник і зробив собі гробівець на високому (місці) і записав собі помешкання в камені?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Господь Саваот викине і вигубить чоловіка і забере твою одіж</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твій славний вінець і вкине тебе до великої і безмірної країни, і там помреш. І поставить твою гарну колісницю на безчестя і дім твого володаря на потоптання,</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будеш відставлений від твого завідування і від твоєї посади.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станеться, що в тому дні Я покличу мого раба Еліякима сина Хелкії</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зодягну його в твою одіж і дам йому твій вінець і силу і твоє економство дам йому в руки, і він буде як батько для тих, що живуть в Єрусалимі, і для тих, що живуть в Юди.</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дам йому славу Давида і володітиме, і не буде противника.</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поставлю його володарем на вірному місці, і він буде на престолі слави дому його батька.</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 нього буде надіятися всякий славний в домі його батька від малого аж до великого і будуть залежні від нього.</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тому дні, так говорить Господь Саваот, зрушиться чоловік закріплений на вірному місці і впаде, і забрана буде та слава, що на ньому, бо (так) сказав Господь.</w:t>
      </w:r>
      <w:r>
        <w:t xml:space="preserve"> </w:t>
      </w:r>
    </w:p>
    <w:p>
      <w:pPr>
        <w:pStyle w:val="Nagwek2"/>
        <w:keepNext/>
        <w:jc w:val="center"/>
      </w:pPr>
      <w:r>
        <w:t>Глава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Видіння Тиру. Кричіть кораблі Кархидону, бо він згинув, і більше не приходять з землі кітеїв. Приведено полоненого.</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До кого стали подібними ті, що живуть в острові, купці Фінікії, що перепливають море</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 великій воді, насіння купців? Як жнива зібрані купці народів.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Завстидайся, Сідоне, сказало море. А сила моря сказала: Я ані не хворіла, ані не родила, ані не виховала молодих, ані не підняла до дозрілого віку дівчат.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ж почується в Єгипті, їх схопить біль за Тир.</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Відійдіть ви до Кархидону, кричіть, ви, що живете на цьому острові.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не була вона вашою гордістю вона, що від початку, раніше ніж вона була віддана?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це врадив про Тир? Чи він не є меншим, чи не має сили? Його купці славні, володарі землі.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Саваот врадив усунути всю гордість славних і без пошани вчинити всякого славного на землі.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Обробляй твою землю, бо й кораблі більше не ідуть з Кархидону.</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твоя рука, що розгнівила царів, більше не має сили проти моря. Господь Саваот заповів про Ханаана, щоб знищити його силу.</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скажуть: Більше не додасьте зневажати і неправду чинити дочці Сідону. І якщо відійдеш до кітей, ані там не буде тобі спочинку.</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до землі халдеїв, і вона спустошена асирійцями, бо її мур впав.</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Кричіть, кораблі Кархедону, бо знищено вашу кріпость.</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станеться, що в тому дні оставлений буде Тир сімдесять літ, як час царя, як час людини. І станеться, що після сімдесяти літ Тир буде як пісня розпусниці: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Візьми гуслі, мандруй, місто, забута розпуснице. Гарно заграй, багато співай, щоб твоя память остала.</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станеться, що після пятдесяти літ Бог зробить відвідини Тиру, і знову повернеться назад до давнього і буде торговицею для всіх царств вселенної.</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її торгівля і винагорода буде свята Господеві. Не для них буде зібране, але для тих, що живуть перед Господом, вся його торгівля, щоб їсти і пити і насититися на злуку (і) память перед Господом.</w:t>
      </w:r>
      <w:r>
        <w:t xml:space="preserve"> </w:t>
      </w:r>
    </w:p>
    <w:p>
      <w:pPr>
        <w:pStyle w:val="Nagwek2"/>
        <w:keepNext/>
        <w:jc w:val="center"/>
      </w:pPr>
      <w:r>
        <w:t>Глава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Господь нищить вселенну і спустошить її і відкриє її лице і розсіє тих, що в ній живуть.</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нарід буде як священик і раб як пан і рабиня як пані, хто купує буде як той, хто продає, і хто позичає як той, хто позичив, і хто винний як той, кому позичив.</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Зітлінням буде знищена земля, і земля буде пограбована грабежем. Бо уста Господа це сказали.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Заплакала земля, і вселенна була знищена, заплакали ті землі, що високі.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Земля ж вчинила беззаконня через тих, що жили на ній, томущо переступили закон і змінили приписи, вічний завіт.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клятва пожере землю, бо згрішили ті, що живуть на ній. Через це бідні будуть ті, що замешкують на землі, і останеться мало людей.</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Заплаче вино, заплаче виноградник, застогнуть всі, що радіють душею.</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стало веселості тимпанів, не стало впертости і багацтва безбожних, не стало голосу гуслі.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Завстидалися, не випили вина, гірким став пянкий напій тим, що пють.</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Спустошене все місто, хату замкне, щоб не ввійти.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Кричіть всюди за вином. Не стало всієї радості землі.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міста остануться спустошеними, і оставлені доми будуть знищені.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все буде на землі посеред народів, так наче б хтось обдер оливкове дерево, так їх обідруть, і коли спиниться обдирання.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Вони закричать голосом, а ті, що осталися на землі, зрадіють разом господньою славою. Забушує вода моря.</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господня слава буде в островах моря, імя Господа буде славним.</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Господи Боже Ізраїля, від кінців землі ми почули знаки: Надія для побожного. І скажуть: Горе тим, що погорджують, тим, що погорджують законом.</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Страх і рів і пастка на вас, що мешкаєте на землі.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що хто втікає від страху, впаде до рова, а хто вилазить з рова, буде схоплений пасткою, бо вікна з неба відкрилися, і зрушаться основи землі.</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Замішанням замішається земля, і клопотом земля буде заклопочена.</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Нахили і земля зрушиться як колиба, як пяниця і захмелений, і впаде і не зможе встати, бо їх перемогло беззаконня.</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Бог наведе руку на прикрасу неба і на царів землі.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зберуть і замкнуть до твердині і до вязниці, після численних родів відвідини їм будуть.</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цегла розсипиться, і мур впаде, бо Господь зацарює в Сіоні і в Єрусалимі і прославиться перед старцями.</w:t>
      </w:r>
      <w:r>
        <w:t xml:space="preserve"> </w:t>
      </w:r>
    </w:p>
    <w:p>
      <w:pPr>
        <w:pStyle w:val="Nagwek2"/>
        <w:keepNext/>
        <w:jc w:val="center"/>
      </w:pPr>
      <w:r>
        <w:t>Глава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Господи Боже мій, прославлю Тебе, оспівуватиму твоє імя, бо Ти зробив подивугідні діла, давню правдиву раду. Хай буде, Господи.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Ти зробив міста порохом, сильні міста, щоб упали їхні основи. Місто безбожних на віки не буде збудоване.</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Тебе поблагословить бідний нарід, і міста обиджених людей Тебе поблагословлять.</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Ти став для всякого впокореного міста помічником і охороною для тих, що підпали на дусі через нужду, Ти визволиш їх від поганих людей, охорона спрагнених і дух обиджених людей.</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(Ми) як малодушні люди спрагнені в Сіоні через безбожних людей, яким Ти нас передав.</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Саваот зробить (бенкет) всім народам на цій горі. Питимуть радість, питимуть вино, помажуться миром.</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 цій горі передай це все народам. Бо це рада на всі народи.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Смерть пожерла сильних, і знову Бог забрав всяку слезу з усякого лиця. Зневагу народу забрав з усієї землі, бо господні уста (це) сказали.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того дня скажуть: Ось наш Бог, на Якого ми поклали надію і ми зраділи нашим спасінням.</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Бог дасть спочинок на цю гору, і моавітська земля буде потоптана, так як топтають тік колісницями.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підніме свої руки, наче й Він впокорив, щоб вигубити, і Він упокорить його гордість, на яку руки наклав.</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висоту твого охоронного муру знижить, і зійде аж до основ.</w:t>
      </w:r>
      <w:r>
        <w:t xml:space="preserve"> </w:t>
      </w:r>
    </w:p>
    <w:p>
      <w:pPr>
        <w:pStyle w:val="Nagwek2"/>
        <w:keepNext/>
        <w:jc w:val="center"/>
      </w:pPr>
      <w:r>
        <w:t>Глава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Того дня заспівають цю пісню в землі Юди, кажучи: Ось сильне місто, і Він покладе нашим спасінням мур і укріплення.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Відкрийте брами, хай ввійде нарід, що зберігає праведність, і який зберігає правду,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підтримує правду і береже мир. Бо на Тебе,</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Господи, поклали надію аж до віка, великий вічний Боже,</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Який упокоривши звів вділ тих, що живуть на високих. Ти знищиш сильні міста і зведеш вділ аж до основ,</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їх потоптають ноги лагідних і покірних.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Дорога побожних стала прямою, і дорога побожних приготовлена. Бо господня дорога суд. Ми поклали надію на твоє імя і на память,</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яку бажає наша душа. З ночі збуджений мій дух до Тебе, Боже, томущо твої приписи світло на землі. Навчіться праведности, ви, що живете на землі.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не стало безбожного, він не навчився праведности на землі, не зробить правди. Хай буде забраний безбожний, щоб не побачив господньої слави.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Господи, твоє рамено високе, і не взнали, а пізнавши завстидаються. Ревнощі охоплять ненапоумлений нарід, і тепер огонь пожирає противників.</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Господи Боже наш, дай нам мир, бо Ти віддав нам все.</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Господи Боже наш, придбай нас. Господи, опріч Тебе іншого не знаємо, називаємо твоє імя.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мертві не побачать життя, ані лікарі не воскресять. Через це Ти навів і Ти знищив і Ти забрав всякого їхнього мужчину.</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Додай їм зло, Господи, додай зло всім славним землі.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Господи, ми Тебе згадали в скорботі, в малій скорботі твоє напоумлення для нас.</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так як та, що боліє, що приближається родити, і закричала у своїм болі, такими ми стали для твого улюбленого через твій страх, Господи.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лоні ми прийняли і поболіли і породили. Ми не зробили дух спасіння на землі, але впадуть ті, що живуть на землі.</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Воскреснуть мертві, і встануть ті, що в гробницях, і зрадіють ті, що в землі. Бо роса від Тебе для них є лікуванням, а земля безбожних впаде.</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Ходи, мій народе, ввійди до твоїх світлиць, замкни твої двері, сховайся трохи, стільки стільки, аж доки не мине господний гнів.</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ось Господь від святого наводить гнів на тих, що живуть на землі, і земля відкриє свою кров і не закриє вигублених.</w:t>
      </w:r>
      <w:r>
        <w:t xml:space="preserve"> </w:t>
      </w:r>
    </w:p>
    <w:p>
      <w:pPr>
        <w:pStyle w:val="Nagwek2"/>
        <w:keepNext/>
        <w:jc w:val="center"/>
      </w:pPr>
      <w:r>
        <w:t>Глава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Того дня Бог наведе святий і великий і сильний меч на дракона змію, що втікає, на дракона поганого змію, і убє дракона.</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Того дня виноградник (буде) добрий. Бажання над ним почати (пісню).</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сильне місто, обложене місто, даремно його напоюю. Бо буде схоплене вночі, а в день впаде мур.</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Немає тієї, що не захопила його. Хто мене поставить стерегти в полі стерню? Через цю війну я її відсунув. Тепер через це Господь Бог зробив все, що рішив. Я спалений,</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закричать ті, що живуть у ньому, зробимо мир з ним, зробимо мир.</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Ті, що приходять, сини Якова, Ізраїль виросте і зацвіте, і вселенна наповниться овочем його.</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не як він побив і він так буде побитий? І як він вигубив, так буде вигублений?</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Войовничий і зневажливий відішле їх. Чи не був ти тим, що думав жорстоким духом їх вигубити, духом гніву?</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беззаконня Якова буде забране, і це є його благословення, коли Я заберу його гріх, коли покладуть всі каміння жертівників розбиті на мілкий порох. І не остануть їхні дерева, і їхні божища (будуть) вирізані так як ліс далеко.</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 стадо, що живе, буде свобідним, так як покинуте стадо. І буде багато часу пастися, і там спочинуть.</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після часу не буде в ній ніякої зелені, томущо висохла. Ходіть жінки, що приходите від оглядання. Бо немає народу, що має розум, через це не пощадить Той, Хто їх створив, ані творець їх не помилує.</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що в тому дні загородить Господь від рова ріки аж до Рінокорурів, а ви зберіть синів Ізраїля по одному, по одному.</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що в тому дні затрублять великою трубою, і прийдуть загублені в країні ассирійців і загублені в Єгипті і поклоняться Господеві на святій горі в Єрусалимі.</w:t>
      </w:r>
      <w:r>
        <w:t xml:space="preserve"> </w:t>
      </w:r>
    </w:p>
    <w:p>
      <w:pPr>
        <w:pStyle w:val="Nagwek2"/>
        <w:keepNext/>
        <w:jc w:val="center"/>
      </w:pPr>
      <w:r>
        <w:t>Глава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Горе вінцеві гордості, наємники Єфраїма. Цвіт, що відпав від слави на вершку родючої гори, пяні без вина.</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сильний і тяжкий господний гнів, як град, що сходить де немає покриття, сильно сходить. Як велике множество води, що зносить почву землі, він зробить спочинок</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рукам і ногам. І потоптаний буде вінець гордости, наємники Ефраїма.</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відпалий цвіт славної надії на верху високої гори буде як рання фіґа, хто це бачить раніше ніж візьме в свою руку, забажає його зїсти.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Того дня Господь Саваот буде сплетеним вінцем славної надії для того, що осталося з мого народу.</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Оставлені будуть в дусі суду на суд і силу тих, що боронять губити.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ці зведені вином, вони були зведені сильним напоєм. Священик і пророк зійшли з ума через вино, захиталися від піянства сильного напою, вони були зведені. Це є видіння.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Клятва їстиме цю раду. Бо це рада задля захланності,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Кому ми сповістили зло і кому ми сповістили вістку, відлучені від молока, відтягнені від грудей?</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Прийми біль до болю, надію до надії, ще трохи, ще трохи,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зневагу губ, через інший язик, бо промовлять до цього народу,</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кажучи йому: Це спочинок для бідного і це знищення, і не схотіли почути.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слово Господа Бога буде їм біль до болю, надія до надії, ще трохи, ще трохи, щоб пішли і впали на зад, і будуть в клопоті і будуть побиті і будуть забрані.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Через це послухайте слово Господа, прибиті мужі і володарі цього народу в Єрусалимі: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ви сказали: Ми зробили завіт з адом і угоду зі смертю. Буря, що несеться, коли мине не прийде на нас, ми поклали брехню як нашу надію і покрилися брехнею.</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так говорить Господь: Ось я вкину в основи Сіона дорогоцінний, вибраний, краєугольний, шляхетний камінь в його основи, і хто йому повірить не завстидається.</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поставлю суд в надію, а мою милостиню за мірила, і ті, що даремно повірили брехні (впадуть), бо не мине вас буря,</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хіба що й збере ваш завіт смерті, і ваша надія в аді не останеться. Буря, що несеться, коли надійде, будете їй на потоптання.</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перейде, забере вас. Вранці, вранці мине в дні, і в ночі буде погана надія. Навчіться слухати.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Пригнічені не можемо битися, а самі знемагаємо себе зібрати.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підніметься так як гора безбожних і буде в долині Ґаваона. З гнівом зробить його діла, діло гіркоти. А його гнів Він вжиє по чужому, і його гіркота чужа.</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 не радійте, ані хай не переможуть вас кайдани. Томущо я почув від Господа Саваота про довершені і скорочені діла, які Він зробить по всій землі.</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Сприйміть і послухайте мій голос, сприйміть і послухайте мої слова.</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ввесь день орач буде орати? Чи він приготовив насіння перед тим, що обробив землю?</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не коли зрівняв її поверхню, тоді сіє мале чорне насіння і знову кмин і сіє пшеницю і ячмінь і зерно в своїх межах?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напоумишся судом твого Бога і зрадієш.</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не з жорстокістю очищується чорне насіння, ані не наведеш колесо воза на кмин, але палицею вибивається чорне насіння, а кмин</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їстиметься з хлібом. Бо не до віку Я розгніваюся на вас, ані голос моєї гіркоти не потопче вас.</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ці знаки вийшли від Господа Саваота. Порадьтеся, підніміть марну утіху.</w:t>
      </w:r>
      <w:r>
        <w:t xml:space="preserve"> </w:t>
      </w:r>
    </w:p>
    <w:p>
      <w:pPr>
        <w:pStyle w:val="Nagwek2"/>
        <w:keepNext/>
        <w:jc w:val="center"/>
      </w:pPr>
      <w:r>
        <w:t>Глава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Горе місто Аріїл, проти якого воював Давид. Ви зібрали плоди з року на рік, бо їсте з моавом.</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 засмучу Аріїл, і мені буде його сила і багацтво.</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обійду довкруг тебе як Давид і поставлю довкруг тебе частокіл і поставлю вежі довкруг тебе,</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твої слова будуть упокорені до землі, і твої слова зійдуть до землі. І твій голос буде як тих, що кричать із землі, і до землі знеможе твій голос.</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багацтво безбожних буде як порох від колеса, і як порох що несеться, і буде нагло як хвилина часу</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 Господа Саваота. Бо будуть відвідини з громом і трясінням і великим голосом, буря, що несеться, і полумінь огня, що пожирає.</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багацтво всіх народів, які воювали проти Аріїла, і всіх, що воювали проти Єрусалиму, і всіх, що зібралися проти нього і гноблять його, буде як той, що бачить у сні.</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будуть так як ті, що в сні пють і їдять, як вони встали і їх сон марний, і так як спраглий, коли сниться що пє, вставши і ще є спрагнений, а його душа марно надіялася, так буде багацтво всіх народів, які воювали проти гори Сіону.</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Послабніть і будьте здивовані і упийтеся не пянким напоєм, ані вином.</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Господь напоїв вас духом покаяння і зажмурить їхні очі і їхніх пророків і їхніх володарів, які бачать скрите.</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всі ці слова будуть для вас як слова цієї запечатаної книги, яка, як її дадуть людині навченій письма, кажучи: Прочитай це, і скаже: Не можу прочитати, бо вона запечатана.</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дасться цю книгу в руки людини, що не знає книг, і скажеться їй: Прочитай це. І скаже: Не знаю письма.</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Цей нарід приближається до Мене, своїми губами Мене почитають, а їхнє серце далеко віддалене від Мене, даремно ж почитають Мене навчаючи заповіді і повчання людей.</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ось додам змінити цей нарід і зміню їх і знищу мудрість мудрих і сховаю розум розумних.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Горе тим, що глибоко чинять раду і не через Господа. Горе, ви, що чините раду скрито, і їхні діла будуть в темряві, і скажуть: Хто нас побачив і хто пізнає нас, чи те, що ми робимо?</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не вважатиметесь за глину гончара? Чи місиво скаже тому, що створив: Не ти мене створив? Чи твориво (скаже) тому, що створив: Не розумно ти мене створив?</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ще не мало й буде змінений Ливан як гора Хермел і гора Хермел вважатиметься за ліс?</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тому дні глухі почують слова книги, і очі сліпих, ті, що в темряві, і ті, що в імлі, побачать.</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бідні зрадіють через Господа в радости, і ті з людей, що повірили, наповняться радості.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стало беззаконного, і гордий згинув, і беззаконні вигублені злобою</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ті, що чинять, щоб люди грішили словом. А всіх, що оскаржують в дверях, поставлять як спотикання, і звели праведного неправедностями.</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так говорить Господь на дім Якова, який Він відділив від Авраама: Яків тепер не завстидається, ані Ізраїль тепер не змінить лиця.</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коли їхні діти побачать мої діла, через Мене освятять моє імя і освятять святого Якова і боятимуться Бога Ізраїля.</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пізнають розум ті, що зведені духом, а ті, що нарікають навчаться послухати, [і ті язики, що заїкуються, навчаться говорити мир.]</w:t>
      </w:r>
      <w:r>
        <w:t xml:space="preserve"> </w:t>
      </w:r>
    </w:p>
    <w:p>
      <w:pPr>
        <w:pStyle w:val="Nagwek2"/>
        <w:keepNext/>
        <w:jc w:val="center"/>
      </w:pPr>
      <w:r>
        <w:t>Глава 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Горе відступні діти, так говорить Господь, зробіть раду не через Мене і завіти не через мій дух, щоб додати гріхи до гріхів,</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ті, що йдуть, щоб зійти до Єгупту, а Мене не запитали, щоб їм поміг Фараон і їх оборонили єгиптяни.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буде для вас оборона Фараона на встид і зневагою для тих, що надіються на Єгипет.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 Тані є володарі, погані післанці. Марно трудитимуться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для народу, який не принесе їм користи, ані (не є) на поміч, ані для потреби, але на сором і погорду.</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Видіння чотироногих що в пустині. В смутку і пригніченні, лев і малюк левеня, звідти й гадюка і покоління літаючих гадюк, які понесли на ослах і верблюдах своє багацтво до народу, який не приніс їм користі для помочі, але на сором і погорду.</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Єгиптяни марно і даром поможуть вам. Сповісти ж їм: Марна ця ваша потіха.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тепер сівши напиши це на дошці і в книзі, бо це буде на дні часів і аж до віку.</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це нарід непослушний, брехливі сини, які не бажали послухатися божого закону,</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ті, що говорять пророкам: Не сповіщайте нам, і тим, що бачать видіння: Не говоріть нам, але говоріть нам і сповіщайте нам іншу обману</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відверніть нас від цієї дороги, заберіть від нас цю стежку, і заберіть від нас святого Ізраїля.</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так говорить Господь святий Ізраїля: Томущо ви не послухалися цих слів і повірили брехні, і томущо ти нарікав і поклав надію на це слово,</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буде вам цей гріх як стіна, що нагло паде, місто сильне коли паде, якого упадок має статись нагло,</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його упадок буде як розбиття глиняного посуду, щоб з посуду не знайшлося в них дрібна черепка, в якій візьмеш огонь, і до якої відлиєш мало води.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святий Ізраїля: Коли відвернувшись зідхнеш, тоді спасешся і пізнаєш де ти є. Коли покладеш надію на марне, марною стала ваша сила. І ви не забажали послухати,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сказали: Втечемо на коні. Через це втечете. І ви сказали: На швидких конях будемо. Через це швидкими будуть ті, що вас переслідують.</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Голосом одного втечуть тисяча, і голосом пятьох втечуть численні, доки не останетесь як стовп на горі і як той, що несе знак на горбі.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знову ждатиме Бог, щоб нас помилувати і через це підніметься, щоб вас помилувати. Томущо Господь Бог є наш суддя, і де оставите вашу славу? Блаженні ті, що остаються в Ньому.</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святий нарід житиме в Сіоні, і Єрусалим плачем заплакав: Помилуй мене. Він помилує тебе задля голосу твого крику. Коли побачив, вислухає тебе.</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дасть вам хліб смутку і мало води, і більше не наближаться до тебе ті, що тебе зводять. Бо твої очі побачать тих, що тебе зводять,</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твої уха почують слова тих, що тебе зводять зі заду, що говорять: Це дорога, підемо нею, чи на право, чи на ліво.</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викинеш посріблених і позолочених божків, роздробиш на куски і розпорошиш як воду відлученої, і викинеш їх як кал.</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буде дощ для насіння твоєї землі, і хліб врожаю твоєї землі буде великий і багатий. І твоя скотина в тому дні пастиметься на врожайному і широкому місці.</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Ваші бики і воли, що працюють на землі, їдять полову змішану з перевіяним ячменем.</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на всякій високій горі і на всякому високому горбі вода, що тече в тому дні, коли численні згинуть і коли впадуть башти.</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світло місяця буде як світло сонця і світло сонця буде всемеро (більшим) в дні, коли Господь оздоровить побиття свого народу, і вилікує біль твоєї рани.</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господне імя іде через багато часу, горіючий гнів, слово його губ зі славою, слово великого гніву, і гнів люті пожирає як огонь.</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його дух як вода, що пливе в долині, вона прийде аж до шиї, і поділиться, щоб марністю збентежити народи на обману. І їх переслідуватиме обмана і їх візьме за їхнє лице.</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треба, щоб ви постійно раділи і постійно входили до мого святого, так як ті, що святкують, і як ті, що справляють празник, щоб ввійти з сопілкою на господню гору до Бога Ізраїля.</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Бог дасть почути славу його голосу і покаже гнів його рамена з гнівом і люттю і полумям, що пожирає. Вдарить сильно і як вода і град, що несе силою.</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через господний голос ассирійці зменшаться, через рану, якою їх побє.</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йому звідусіль, звідки була для нього надія помочі, на яку він поклав надію. Вони з сопілками і гуслями воюватимуть проти нього на зміну.</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ти перед днями будеш допитаний. Чи не й тобі приготовлено царювати над глибокою долиною, деревом що лежить, огнем і численним деревом? Гнів Господа як долина, що горить сіркою.</w:t>
      </w:r>
      <w:r>
        <w:t xml:space="preserve"> </w:t>
      </w:r>
    </w:p>
    <w:p>
      <w:pPr>
        <w:pStyle w:val="Nagwek2"/>
        <w:keepNext/>
        <w:jc w:val="center"/>
      </w:pPr>
      <w:r>
        <w:t>Глава 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Горе вам, що сходите до Єгипту по поміч, що надію поклали на коні і на колісниці, бо є багато, і на велике множество коней, і не були тими, що поклали надію на святого Ізраїля і не шукали Бога.</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мудрий привів на них зло, і його слово не буде усунене, і Він повстане на доми поганих людей і на їхню марну надію,</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 єгиптянина, людину і не Бога, кінське мясо, і немає помочі. А Господь наведе на них свою руку, і помічники трудитимуться, і всі разом згинуть.</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так сказав мені Господь: Так як коли заречить лев чи левеня на лові, який схопив, і закричав над ним, аж доки гори не наповняться його голосом, і змаліли і злякалися множества гніву, так зійде Господь Саваот воювати на гору Сіон, на її гори.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птах, що літає, так Господь оборонить і визволить і обереже і спасе Єрусалим.</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Поверніться, ви, що врадили глибоку і беззаконну раду.</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того дня люди відмовляться від своїх сріблих і золотих бовванів, які зробили їхні руки.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впаде ассур. Не від меча чоловіка, ані меч людини його не пожере, і він не втече від лиця меча. А молоді будуть на знищення,</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каменем будуть окружені як валом і будуть знищені, а хто втече буде зловлений. Так говорить Господь: Блаженний, що має в Сіоні насіння і домашніх в Єрусалимі.</w:t>
      </w:r>
      <w:r>
        <w:t xml:space="preserve"> </w:t>
      </w:r>
    </w:p>
    <w:p>
      <w:pPr>
        <w:pStyle w:val="Nagwek2"/>
        <w:keepNext/>
        <w:jc w:val="center"/>
      </w:pPr>
      <w:r>
        <w:t>Глава 32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ось царюватиме праведний цар, і володарі володітимуть з судом.</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чоловік буде ховати свої слова і сховає як від води, що несе. І зявиться в Сіоні як ріка, що несе, славна в спрагненій землі.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більше не будуть покладати надію на людей, але дадуть уха, щоб слухати.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серце немічних буде наставлене, щоб слухати, і гикаві язики швидко навчаться говорити мир.</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більше не скажуть безумному володіти, і більше твої слуги не скажуть: Мовчи.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безумний говоритиме безумне, і його серце знатиме безумне, щоб завершити беззаконня, і говорити обману до Господа, щоб розсіяти голодні душі і спрагнені душі зробити порожними.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рада поганих беззаконне радить, щоб знищити лагідних неправедними словами і розсіяти слова покірних на суді.</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побожні розумне врадили, і ця рада остане.</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Багаті жінки, встаньте і послухайте мій голос. Дочки в надії, послухайте моїх слів.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днях року чиніть память в болі з надією. Знищено збирання винограду, спинено насіння і більше не прийде.</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Жахніться, засумуйте, ви, що надіялися, роздягніться, нагими будьте, підпережіть бедра мішками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бийтеся по грудях задля любого поля і плоду виноградника.</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Земля мого народу видасть тернину і траву, і з кожної хати забрана буде радість. Багате місто,</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доми покинені, вони оставлять багацтво міста і любі доми. І села будуть печерами аж до віку, радість для диких ослів, пасовиська для пастухів,</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аж доки не прийде на вас дух з висоти. І Хермел буде спустошений, і Хермел вважатиметься як ліс.</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спочине в пустині суд, і праведність поселиться в Кармилі.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діла праведности будуть мир, і праведність вдержить спочинок, і ті, що надіються аж до віку.</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його нарід поселиться в місті миру і поселиться впевнено, і спочинуть з багацтвом.</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якщо впаде град, не прийде на вас. І будуть ті, що живуть в лісах впевнені так як ті, що на рівнині.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Блаженні ті, що сіють при всякій воді, де ходять віл та осел.</w:t>
      </w:r>
      <w:r>
        <w:t xml:space="preserve"> </w:t>
      </w:r>
    </w:p>
    <w:p>
      <w:pPr>
        <w:pStyle w:val="Nagwek2"/>
        <w:keepNext/>
        <w:jc w:val="center"/>
      </w:pPr>
      <w:r>
        <w:t>Глава 33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Горе тим, що завдають вам клопіт, а вам ніхто не завдає клопоту, і той, хто зневажає, вас не зневажає. Підуть геть ті, що зневажають, і передані будуть і змаліють так як міль на одежі.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Господи, помилуй нас, бо на Тебе ми поклали надію. Насіння неслухняних стало на загибіль, а наше спасіння в часі смутку.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голос твого страху народи жахнулися від твого страху, і народи були розсіяні.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тепер збереться ваш полон від малого і великого. Так наче хто збирає саранча, так насміяться з вас.</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Святий Бог, що живе на висотах, Сіон наповнився суду і праведности.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 законом передані будуть, наше спасіння в скарбах, там мудрість і вмілість і побожність до Господа. Це є скарби праведности.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ось від вашого страху вони злякаються. Ті, яких ви боялися, боятимуться вас. Бо будуть післані гінці, що просять миру, що гірко плачуть просячи мир.</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їхні дороги будуть спустошені. Спинився страх народів, і їхній завіт забирається, і не вважатимете їх за людей.</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Заплакала земля, засоромився Ливан, Сарон став мочарем. Явна буде Галилея і Кармил.</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Тепер встану, говорить Господь, тепер прославлюся, тепер піднімуся.</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Тепер побачите, тепер почуєте. Марна буде сила їхнього духа, огонь вас пожирає.</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народи будуть спалені як терня спустошене і спалене в полі.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Почують ті, що далеко, те, що Я зробив, пізнають мою силу ті, що наближаються.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Відійшли ті беззаконні, що в Сіоні, тремтіння охопить безбожних. Хто вам сповістить, що горить огонь? Хто вам сповістить вічне місце?</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ходить в праведности, хто говорить про правильну дорогу, хто ненавидить беззаконня і неправедність і відмахує руки від дарів, хто тяжкими чинить уха, щоб не почути суд крови, хто примружує очі, щоб не побачити беззаконня,</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цей житиме в високій печері сильного каменя. Йому дасться хліб, і його вода певна.</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Побачите царя зі славою, і ваші очі побачать землю здалека.</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Ваша душа навчиться страху. Де є писарі? Де є радники? Де є той, що числить тих, що виховуються,</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малий і великий нарід? З яким не радилися, ані не знав (нарід) з глибоким голосом, щоб не чув зогиджений нарід, і немає розуму в того, що слухає.</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місто Сіон наше спасіння. Твої очі побачать Єрусалим, багате місто, шатра, які не захитаються, ані не зрушатся кілки його шатра на вічний час, ані не розірвуться його шнури.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для вас велике імя Господа. Місце для вас буде, ріки й широкі й розлогі рови. Ти не підеш цією дорогою, ані не піде корабель, що пливе.</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мій Бог великий, мене Господь не мине. Суддя наш Господь, Володар наш Господь, цар наш Господь, Цей нас спасе.</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Розірвалися твої шнури, бо не мали сили. Твоя щогла схилилася, щогла не розпустить (вітрил). Не підніме знак, аж доки не буде передана на грабунок. Тому численні кульгаві зроблять грабунок.</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скаже нарід, що в них живе: Труджуся. Бо їм відпущено гріх.</w:t>
      </w:r>
      <w:r>
        <w:t xml:space="preserve"> </w:t>
      </w:r>
    </w:p>
    <w:p>
      <w:pPr>
        <w:pStyle w:val="Nagwek2"/>
        <w:keepNext/>
        <w:jc w:val="center"/>
      </w:pPr>
      <w:r>
        <w:t>Глава 34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Прийдіть народи, і послухайте, володарі. Хай почує земля і ті, що в ній, вселенна і нарід, що в ній.</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господний гнів на всіх народах і гнів на їхнє число, щоб їх вигубити і видати їх на вирізання.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їхні ранені і мертві будуть викинені, і підніметься їхній сморід, і гори змочаться їхньою кровю.</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небо звинеться як звій, і всі зорі впадуть як листя з винограду і як паде листя з фіґи.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Мій меч на небі опянів. Ось він зійде на Ідумею і з судом на нарід вигублення.</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Господний меч наповнився кровю, потовстів від жиру ягнят і від жиру козлів і баранів. Бо жертва Господеві в Восорі і велика різанина в Ідумеї.</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володарі впадуть з ними і барани і бики, і земля впється кровю і насититься їхнім жиром.</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день господнього суду і рік віддачі суду Сіонові.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його долини обернуться в смолу і його земля в сірку, і його земля буде горіти як смола</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день і вночі і не згаситься на вічний час, і його дим підніметься вгору. На роди буде спустошений і на довгий час буде спустошений.</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ньому поселяться птахи й їжаки й ібіс і ворони, і накладеться на них шнурок землеміра пустині, і онокентаври замешкають в ньому.</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Його володарів не буде. Бо його царі і його володарі і його вельможі будуть на вигублення.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їхніх містах виростуть тернисті дерева і на його твердинях, і буде поселенням для сиренів і мешканням для горобців.</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демони зустрінуться з онокентаврами і закричать один до одного. Там спочинуть онокентаври, бо знайшли собі спочинок.</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Там загніздився їжак, і земля впевнено спасла своїх дітей. Там зустрілися олені і побачили лиця одні одних.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Числом перейшли, і один з них не згинув, один одного не шукали. Бо Господь їм заповів, і його дух зібрав їх.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вкине для них жереб, і його рука розділить пасовиська. Ви унаслідите на вічний час, на роди родів спочинуть на ній.</w:t>
      </w:r>
      <w:r>
        <w:t xml:space="preserve"> </w:t>
      </w:r>
    </w:p>
    <w:p>
      <w:pPr>
        <w:pStyle w:val="Nagwek2"/>
        <w:keepNext/>
        <w:jc w:val="center"/>
      </w:pPr>
      <w:r>
        <w:t>Глава 35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Зрадій спрагнена пустине, розвеселися пустине і зацвіти як лелія,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зацвітуть і розвеселяться пустині Йордану. І слава Ливану їй дана і пошана Кармила, і мій нарід побачить славу Господа і висоту Бога.</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Скріпіться, опущені руки і спараліжовні коліна.</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Моліться, малодушні розумом. Сильні будьте, не бійтеся. Ось наш Бог віддає суд і віддасть, Він прийде і нас спасе.</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відкриються очі сліпих, і почують уха глухих.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кульгавий скочить як олень, і язик гикавих буде ясний, бо пролилася вода в пустині і долина в спаглій землі,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безводне стане болотом, і в безводній землі буде джерело води. Там веселість птахів, помешкання тростини і мочари.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Там буде чиста дорога і дорога назветься святою, і не перейде там нечистий, ані не буде там нечистої дороги. А розсіяні підуть по ній і не заблукають.</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буде там лева, ані погані звірі не підуть до неї, ані не знайдуться там, але по ній підуть визволені.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зібрані Господом повернуться і прийдуть до Сіону з радістю, і вічна радість на їхній голові. Бо на їхній голові хвала і веселість, і радість їх охопить, біль і смуток і стогнання втекли.</w:t>
      </w:r>
      <w:r>
        <w:t xml:space="preserve"> </w:t>
      </w:r>
    </w:p>
    <w:p>
      <w:pPr>
        <w:pStyle w:val="Nagwek2"/>
        <w:keepNext/>
        <w:jc w:val="center"/>
      </w:pPr>
      <w:r>
        <w:t>Глава 36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що в чотирнадцятому році царювння Езекії прийшов Сеннахирім цар ассирійців на закріплені міста Юдеї і забрав їх.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ассирійців післав Рапсакима з Лахісу до Єрусалиму до царя Езекії з великою силою, і став при водопроводі горішньої купелі в дорозі поля білильників.</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вийшов до нього Еліяким син Хелкія економ і Сомна писар і Йоах син Асафа літописець.</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їм Рапсаким: Скажіть Езекії: Так говорить великий цар, цар ассирійців: На що ти поклав надію?</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на раду, чи війна відбувається словами губ? І тепер на що ти поклав надію, що ти мені не підкоряєшся?</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ти поклав надію на цю зломану палицю з тростини, на Єгипет. Хто лиш на неї підопреться, вона ввійде йому в руку. Таким є Фараон, цар Єгипту, і всі, що на нього поклали надію.</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кажете: Ми поклали надію на нашого Господа Бога,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тепер пристаньте до мого пана царя ассирійців, і дам вам дві тисячі коней, якщо зможете на них дати вершників.</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зможете повернутися до лиця одного володаря? Рабами є ті, що поклали надію на єгиптян, на коня і вершника.</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чи не без пана ми пішли проти цієї країни, щоб воювати з нею?</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до нього Еліяким і Сомна і Йоах: Заговори до твоїх рабів по сирійському, бо ми розуміємо, і не говори до нас по єврейському. І навіщо ти говориш до ух людей, що на мурах?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до них Рампсакім: Чи до вашого пана, чи до вас післав мене мій пан сказати ці слова? Чи не до людей, що сидять на мурі, щоб їли кал і пили моч разом з вами?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Рапсакім встав і закричав великим голосом по єврейськи і сказав: Послухайте слова великого царя, царя ассирійців: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цар: Хай вас не обманює Езекія словами, які не зможуть вас визволити.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хай вам Езекія не говорить, що: Бог вас визволить, і не видасть це місто в руку царя ассирійців.</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слухайтеся Езекії. Так говорить цар ассирійців: Якщо хочете бути поблагословлені, вийдіть до мене і кожний їстиме свій виноград і фіґи і питиме воду своєї криниці,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аж доки не прийду і не заберу вас до землі, що як ваша земля, земля пшениці і вина і хлібів і виноградників.</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Езекія не обманить вас, кажучи: Ваш Бог визволить вас. Чи спасли боги народів кожний свою країну з руки царя ассирійців?</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Де є Бог Емату і Арфаду? І де Бог міста Сепфарім? Чи вони змогли спасти Самарію від моєї руки?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з богів всіх цих народів визволив свою землю від моєї руки? Чи визволить Бог Єрусалим з моєї руки?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змовкли, і ніхто не відповів йому слово через приказ царя нічого не відповісти.</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ввійшов Еліякім син Хелкія економ і Сомна військовий писар і Йоах син Асафа літописець до Езекії з роздертим одягом і сповістили йому слова Рапсакіма.</w:t>
      </w:r>
      <w:r>
        <w:t xml:space="preserve"> </w:t>
      </w:r>
    </w:p>
    <w:p>
      <w:pPr>
        <w:pStyle w:val="Nagwek2"/>
        <w:keepNext/>
        <w:jc w:val="center"/>
      </w:pPr>
      <w:r>
        <w:t>Глава 37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коли цар Езекія почув, він роздер одіж і зодягнувся мішком і ввійшов до господнього дому.</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післав Еліякіма економа і Сомну писаря і священичих старців зодягнених в мішки до пророка Ісаї сина Амоса,</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сказали йому: Так говорить Езекія: Сьогоднішний день - день смутку і впокорення і оскарження і гніву, бо прийшов біль на ту, що родить, а вона не має сили родити.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твій Господь Бог вислухає слова Рапсакіма, які післав цар ассирійців, щоб впокорити живого Бога і впокорити словами, які почув твій Господь Бог. І помолися до твого Господа Бога про тих, що осталися.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прийшли раби царя до Ісаї,</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їм Ісая: Так скажете до вашого пана: Так говорить Господь: Не бійся слів, які ти почув, якими мене впокорили старшини ассирійських царів.</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Я накину на нього дух, і почувши вість він повернеться до своєї країни і впаде від меча в його землі.</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повернувся Рапсакім і застав царя, що облягав Ломну. І цар ассирійців почув, що</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вийшов Трак цар етіопців воювати з ним. І почувши повернувся і післав послів до Езекії, кажучи: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скажете Езекії цареві Юдеї: Хай не обманить тебе твій Бог, на Якого ти поклав надію на Нього, кажучи: Єрусалим не буде виданий в руки царя ассирійців.</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ти не почув, що зробили ассирійські царі з усією землею, як вигубили (її)?</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боги народів визволили тих, яких вигубили мої батьки, а Ґозан і Харран і Фафес, які є в країні Телсада?</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Де є царі Емата і Арфада і міста Сепфаріма, Анаґа, Уґава?</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Езекія взяв книгу від послів і відкрив її перед Господом,</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Езекія помолився до Господа, кажучи: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Господи Саваоте Боже Ізраїля, що сидиш на херувимах, Ти одинокий Бог всякого царства вселенної, ти зробив небо і землю.</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Вислухай, Господи, поглянь, Господи, і подивися на слова, які післав Сеннахирім, щоб зневажити живого Бога.</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поправді ассирійські царі спустошили всю вселенну і їхню країну</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вкинули їхніх божків в огонь, бо вони не були богами, але ділами людських рук, дерево і каміння, і їх знищили.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ж, Господи Боже наш, спаси нас з їхньої руки, щоб кожне царство землі пізнало, що Ти одинокий Бог.</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до Езекії був післаний Ісая син Амоса і сказав йому: Так говорить Господь Бог Ізраїля: Я почув те, про що Ти помолився до мене відносно Сеннахиріма царя ассирійців.</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слово, яке про нього сказав Бог: Він опоганив тебе і висміяв тебе дівчино, дочко Сіоне, над тобою покивав голову, дочко Єрусалиме.</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Кого ти зневажив і розгнівив? Чи до кого ти підняв твій голос? І ти не підняв до висот твоїх очей до святого Ізраїля.</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через післанців ти зневажив Господа. Бо ти сказав: Я вийшов на висоту гір множеством колісниць і аж до кінців Ливану і зрізав висоту свого кедра і красу кипариса і я ввійшов до висоти части лісу</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поставив греблю і висушив води і ввесь збір вод.</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ти не почув цього від давна, те, що Я зробив? Від давних днів Я заповів, а тепер Я показав спустошити народи в твердинях і тих, що живуть в закріплених містах.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зробив руки слабкими, і вони посохли і стали сухими, як трава на дахах, і як зелень.</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Тепер же Я знаю твій спочинок і твій вихід і твій вхід.</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твій гнів, яким ти розгнівався, і твоя гіркота прийшла до Мене, і вкладу кільце у твої ніздрі і уздечку в твої губи і поверну тебе дорогою, якою ти нею пішов.</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ж тобі знак: Їж цього року те, що ти посіяв, а другого року те, що осталося, а третього, сіючи пожнете, і насадіть виноградники і їстимете їхній плід.</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що ті, які осталися в Юдеї, випустять корінь вділ і видадуть вгорі насіння.</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з Єрусалиму вийдуть ті, що осталися, і ті, що спаслися, з гори Сіон. Ревність Господа Саваота це зробить.</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так говорить Господь на царя ассирійців: Він не ввійде до цього міста, ані не вкине на нього стрілу, ані не покладе на нього щита, ані не окружить його валами,</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дорогою, якою пішов, нею повернеться. Так говорить Господь.</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обороню це місто, щоб його спасти задля Мене і задля Давида мого раба.</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вийшов господний ангел і вигубив в ассирійському обозі сто вісімдесять пять тисяч, і вставши вранці знайшли всі тіла мертвими.</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повернувшись, ассирійський цар відійшов і замешкав в Ніневії.</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він покланявся в домі Насараха свого бога, Адрамелех і Сарасар, його сини, побили його мечами, а вони спаслися в Арменії. І зацарював Асорадан його син замість нього.</w:t>
      </w:r>
      <w:r>
        <w:t xml:space="preserve"> </w:t>
      </w:r>
    </w:p>
    <w:p>
      <w:pPr>
        <w:pStyle w:val="Nagwek2"/>
        <w:keepNext/>
        <w:jc w:val="center"/>
      </w:pPr>
      <w:r>
        <w:t>Глава 38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Сталося ж, що в тому часі захворів Езекія аж до смерти. І прийшов до нього пророк Ісая син Амоса і сказав до нього: Так говорить Господь: Заповідж про твій дім, бо ти вмираєш і не житимеш.</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Езекія відвернув своє лице до стіни і помолився до Господа,</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кажучи: Згадай, Господи, як я ходив перед Тобою в правді праведним серцем і я зробив вгодне перед Тобою. І заплакав Езекія великим плачем.</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було господне слово до Ісаї, кажучи: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Іди й скажи Езекії: Так говорить Господь Бог Давида твого батька: Я почув голос твоєї молитви і Я побачив твої слези. Ось додаю до твого часу пятнадвять літ.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спасу тебе з руки царя ассирійців і обороню це місто.</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ж тобі знак від Господа, що Бог зробить це слово.</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Тінь ступенів, яке пройшло сонце, десять ступенів дому твого батька, поверну сонце на десять ступенів. І сонце пішло взад на десять ступенів, які пройшла тінь.</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Молитва Езекії царя Юдеї, коли він захворів і встав від своєї хвороби.</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сказав: На висоті моїх днів в брамах аду оставлю осталі літа.</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сказав: Більше не побачу спасіння Бога на землі, більше не побачу людини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мого роду. Я оставив остале мого життя. Вийшло воно і відійшло від мене, так як той, що згортає шатро, після того як поставив, мій дух був в мені як основа ткача, який наближається, щоб відтяти. В тому дні я був переданий</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аж до ранку як левові. Так він розбив мої кості, бо від дня аж до ночі я був переданий.</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ластівка, так закричу, і як голубка, так повчуся. Бо очі мої перестали глядіти на висоту неба до Господа, Який мене визволив</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забрав біль моєї душі.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Господи, про це Тобі сповіщено, і Ти підняв мій подих і потішившись я ожив.</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Ти підняв мою душу, щоб не згинула, і відкинув від мене всі мої гріхи.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Тебе не похвалять ті, що в аді, ані мертві Тебе не поблагословлять, ані не надіятимуться ті, що в аді, на твоє милосердя.</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Ті, що живуть, Тебе поблагословлять так як і я. Від нині бо зроблю дітей, які сповістять твою праведність,</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Господи мого спасіння. І не спочину благословляючи Тебе з псалтирем всі дні мого життя перед домом Бога.</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Ісая до Езекії: Візьми клапоть фіґів і розітри і наліпи і будеш здоровим.</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Езекія: Це знак, що я ввійду до дому Господа Бога.</w:t>
      </w:r>
      <w:r>
        <w:t xml:space="preserve"> </w:t>
      </w:r>
    </w:p>
    <w:p>
      <w:pPr>
        <w:pStyle w:val="Nagwek2"/>
        <w:keepNext/>
        <w:jc w:val="center"/>
      </w:pPr>
      <w:r>
        <w:t>Глава 39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тому часі післав Мародах син Лаадана цар Вавилону листи і старшин і дари Езекії. Бо він почув, що той захворів був аж до смерти і встав.</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зрадів ними Езекія великою радістю і показав їм дім складу і запашностей і ладанів і миру і срібла і золота і всі доми посудів, скарбниці і все, що було в його скарбницях. І не було нічого, чого Езекія не показав у своїм домі.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прийшов пророк Ісая до царя Езекії і сказав до нього: Що кажуть ці люди і звідки вони прийшли до тебе? І сказав Езекія: З землі здалека прийшли до мене, з Вавилону.</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Ісая: Що вони побачили в твому домі? І сказав Езекія: Вони побачили все, що в моїм домі, і немає в моїм домі те, чого вони не побачили, але й те, що в моїх скарбах.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сказав йому Ісая: Послухай слово Господа Саваота: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приходять дні, говорить Господь, і візьмуть все, що в твому домі, і те, що зібрали твої батьки аж до цього дня, прийде до Вавилону, і нічого не оставлять. Сказав же Бог,</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і з твоїх дітей, яких ти породив, заберуть і зроблять скопцями в домі вавилонського царя.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Езекія до Ісаї: Добре господнє слово, яке Він сказав. А хай буде мир і праведність в моїх днях.</w:t>
      </w:r>
      <w:r>
        <w:t xml:space="preserve"> </w:t>
      </w:r>
    </w:p>
    <w:p>
      <w:pPr>
        <w:pStyle w:val="Nagwek2"/>
        <w:keepNext/>
        <w:jc w:val="center"/>
      </w:pPr>
      <w:r>
        <w:t>Глава 40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Потішайте, потішайте мій нарід, говорить Бог.</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Священики, заговоріть до серця Єрусалиму, потішайте його. Бо сповнилося його упокорення, пропав його гріх. Бо він одержав з господньої руки вдвоє за свої гріхи.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Голос того, що кричить в пустині: Приготовіть господню дорогу, прямими робіть стежки нашого Бога.</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Всяка долина наповниться і всяка гора і горб принизиться, і все криве стане простим і остре гладкими дорогами.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зявиться господня слава, і всяке тіло побачить боже спасіння. Бо Господь заговорив.</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Голос того, що говорить: Закричи. І я сказав: Що закричу? Всяке тіло трава, і всяка людська слава як цвіт трави.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Висохла трава, і цвіт відпав,</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слово вашого Бога остається на віки.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Вийди на високу гору, ти, що благовіствуєш Сіонові. Підніми з силою твій голос ти, що благовіствуєш Єрусалимові. Підніміть, не бійтеся. Скажи містам Юди: Ось Бог ваш.</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Господь приходить з силою і рамено з владою, ось його винагорода з Ним і діло перед Ним.</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пастир Він пастиме своє стадо і своїм раменом збере ягнят і потішить тих, що мають в лоні.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зміряв рукою воду і небо долонею і всю землю пригорщею? Хто поставив гори мірою і ліси важками?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пізнав господний ум, і хто був його помічником, який його повчає?</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з ким Він порадився і той його повчив? Чи хто показав Йому суд? Чи хто показав Йому дорогу розуміння?</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всі народи були зачислені до краплі з відра і до поперечки ваги, і вважатимуться за плювок.</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Ливан не вистарчає на спалення, і всі чотириногі не вистарчають на цілопалення,</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всі народи є як ніщо і за ніщо вважаються.</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До кого ви уподібнили Господа і до якої подоби ви Його уподібнили?</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не мистець зробив образ, який золотар виливши в золоті позолотив його, зробив його на подобу?</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столяр вибирає негниюче дерево і мудро шукає як поставити його образ, щоб не зрушився.</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зрозуміли ви? Чи не чули ви? Чи не сповіщено від початку вам? Чи ви не пізнали основи землі?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держить круг землі, і ті, що живуть на ній як саранча, Він поставив небо як покриття і простягнув як шатро, щоб поселитися,</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дає володарів як ніщо, щоб володіли, а землю зробив як ніщо.</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не сіятимуть, ані не насядять, ані на землі не вкорениться їхній корінь. Він дихнув на них і вони висохли, і буря їх підніме як полову.</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Тепер, отже, до кого Мене уподібнете і буду прирівняний? Сказав Святий.</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Погляньте на висоту вашими очима і подивіться. Хто це все обявив? Він виводить за числом свій світ, всіх покличе по імені. Від великої слави і в силі кріпості нічого від Тебе не затаїлося.</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не говори, Якове, і що ти сказав, Ізраїле. Скрилася моя дорога від Бога, і мій Бог відкинув суд і відступив.</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чи ти не зрозумів чи не почув? Бог вічний, Бог, що створив краї землі, не зголодніє, ані не трудитиметься, ані не можна знайти його розум.</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дає голодним силу і не зболеним смуток.</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молодші голодуватимуть, і молоді будуть струджені, і вибрані будуть безсилі.</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ті, що очікують Бога зодягнуться в силу, виростять крила як в орла, бігтимуть і не трудитимуться, ходитимуть і не зголодніють.</w:t>
      </w:r>
      <w:r>
        <w:t xml:space="preserve"> </w:t>
      </w:r>
    </w:p>
    <w:p>
      <w:pPr>
        <w:pStyle w:val="Nagwek2"/>
        <w:keepNext/>
        <w:jc w:val="center"/>
      </w:pPr>
      <w:r>
        <w:t>Глава 41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Посвятіться мені, острови, бо володарі змінять силу. Хай приближаться і хай скажуть разом, тоді хай сповістять суд.</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підняв праведність зі сходу, прикликав її за своїми ногами, і вона піде? Дасть перед народами і жахне царів і вкине на землю їхні мечі і їхні луки як викинену полову.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переслідуватиме їх і в мирі перейде дорога його ніг.</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це здолав і зробив? Закликав її той, хто кличе її з давних родів, Я Бог перший, і на те, що приходить, Я є.</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Народи побачили і налякалися, приблизилися кінці землі і прийшли разом</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кожний судячи ближнього і щоб помогти братові і скаже: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Скріпився будівничий чоловік і коваль, що бє молотком, заразом бє. Коли ж скаже: Злука добра, скріпили їх цвяхами, положать їх і не порушаться.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ж, Ізраїлю, Якове мій сину, якого Я вибрав, насіння Авраама, яке Я полюбив,</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якого Я взяв з кінців землі і з його сторожів, Я покликав тебе і сказав тобі: Ти мій слуга, Я тебе вибрав і Я тебе не оставив,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бійся, бо Я з тобою. Не блукай, бо я твій Бог, що тебе скріпив і тобі поміг і тебе скріпив моєю праведною правицею.</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завстидаються і засоромляться всі твої противники. Бо будуть як не існуючі і згинуть всі твої противники.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Шукатимеш їх і не знайдеш людей, які кплять з тебе. Бо будуть як ті, що не існують, і не буде тих, що воюють проти тебе.</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 твій Бог, що держить твою правицю, що тобі каже: Не бійся,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Якове, найменший Ізраїлю. Я тобі поміг, говорить Бог, що тебе визволяє, Ізраїлю.</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Я зробив тебе як кола воза, що молотять новими пилами, і змолотиш гори і роздробиш горби і поставиш як порох.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розпорошиш, і вітер їх візьме, і буря їх розсіє, а ти зрадієш в святощах Ізраїля. І зрадіють</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бідні й убогі. Бо шукатимуть воду, і не буде, їхній язик висох від спраги. Я Господь Бог, Я вислухаю, Бог Ізраїля, і не оставлю їх,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відкрию на горах ріки і посеред рівнин джерела, зроблю пустиню мочарем і спраглу землю водотоками.</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поставлю кедр в безводній землі і акацію і мірту і кипарис і тополю,</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побачили і пізнали і зрозуміли і взнали разом, що господня рука це все зробила і обявив святий Ізраїля.</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Зближається ваш суд, говорить Господь Бог. Зближилися ваші ради, говорить цар Якова.</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приближаться і сповістять вам те, що станеться, якщо передше щось було скажіть, і приставимо розум і пізнаємо, що останнє, і скажіть нам те, що надходить.</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Сповістіть нам те, що надходить в кінці, і пізнаємо, що ви є богами. Добре зробите і зле зробите, і здивуємося і побачимо разом.</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звідки ви і звідки ваша праця? З землі. Вас гидоту вибрали.</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ж підняв того, що з півночі, і того, що з сходу сонця, вони назвуться моїм іменем. Хай прийдуть володарі, і як глина гончара і як гончар, що місить глину, так будете потоптані.</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хто сповістить те, що від початку, щоб ми знали, і те, що впереді, і скажемо що є правдою? Немає того, хто наперед говорить, ані того, хто слухає ваших слів.</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Владу дам Сіону і потішу Єрусалим на дорогу.</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ось нікого від народів, і від їхніх ідолів не було звістуна. І якщо я їх запитаю: Звідки ви, не відповідять мені.</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ніщо ті, що вас роблять, і марні ті, що вас зводять.</w:t>
      </w:r>
      <w:r>
        <w:t xml:space="preserve"> </w:t>
      </w:r>
    </w:p>
    <w:p>
      <w:pPr>
        <w:pStyle w:val="Nagwek2"/>
        <w:keepNext/>
        <w:jc w:val="center"/>
      </w:pPr>
      <w:r>
        <w:t>Глава 42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Яків мій слуга, Я йому поможу. Ізраїль мій вибраний, його прийняла моя душа. Я дав мій дух на нього, він винесе суд народам.</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закричить, ані не видасть голос, ані зі зовні не почується його голос.</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не розломить надломлену тростину і не згасить ґніт, що куриться, але відкриє суд на правду.</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Засіяє і не буде розбитий, аж доки не поставить суд на землі. І на його закон народи надіятимуться.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Бог, що створив небо і поставив його, що скріпив землю і те, що в ній, і дав подих народові, що на ній, і дух тим, що ходять по ній.</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Господь Бог тебе покликав в праведності і візьму тебе за руку і скріплю тебе, Я дав тебе на завіт роду, на світло народів,</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відкрити очі сліпих, вивести звязаних з кайдан і з дому сторожі тих, що сидять в темряві.</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Господь Бог, це моє імя. Іншому не дам мою славу, ані мої ласки різьбленим (божкам).</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 що від початку, ось іде, і нове, яке Я сповіщу, і заки зійде, вам обявилося.</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Заспівайте Господеві нову пісню, його влада. Прославте його імя від кінця землі, ті, що сходять до моря і пливуть по ньому, острови і ті, що мешкають в них.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Зрадій пустине і її села, двори і ті, що живуть в Кидарі. Хай зрадіють ті, що живуть в Петрі, хай закричать від вершків гір.</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дадуть славу Богові, хай сповістять його ласки в островах.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Бог сил вийде і знищить війну, Він підніме ревність і силою поможе проти своїх ворогів.</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замовк, чи й вічно мовчатиму й стерплю? Я потерпів як та, що родить, жахнуся і зісохну разом.</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поставлю ріки як острови і висушу мочари.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сліпих приведу дорогою, якої вони не взнали, і зроблю, щоб вони ходили стежками, яких не знали. Зроблю їм темряву у світло і покручене в просте. Я зроблю ці слова і не оставлю їх.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вони повернулися назад. Завстидайтеся встидом, ви, що надієтеся на божків, що кажете різьбленим: Ви наші боги.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Глухі, почуйте, і сліпі погляньте, щоб бачити.</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хто сліпий, але хіба мої раби, і глухий, але хіба ті, що ними володіють? І божі раби осліпли.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 побачили багато разів, і ви не зберегли. Уха відкриті, і ви не почули.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Бог забажав, щоб ви оправдалися і звеличили хвалу. І я побачив,</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нарід став розбитим і розграбленим. Бо засідка всюди в покоях, і заразом в домах, де їх сховали, вони були на розграбунок і не було того, що спасає від грабунку, і не було того, хто говорить: Віддай.</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в вас, що це сприйме, вислухає те, що надходить?</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дав Якова на розграблення і Ізраїля тим, що його граблять? Чи не Бог, якому згрішили проти нього і не забажали ходити його дорогами, ані послухатись його закону?</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навів на них гнів його люті, і їх здолала війна і ті, що їх довкруги палять, і жодний з них не пізнав, ані не поклав на душу.</w:t>
      </w:r>
      <w:r>
        <w:t xml:space="preserve"> </w:t>
      </w:r>
    </w:p>
    <w:p>
      <w:pPr>
        <w:pStyle w:val="Nagwek2"/>
        <w:keepNext/>
        <w:jc w:val="center"/>
      </w:pPr>
      <w:r>
        <w:t>Глава 43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так говорить Господь Бог, що тебе створив, Якове, що тебе зліпив, Ізраїлю: Не бійся, бо Я тебе викупив. Я назвав тобі твоє імя, ти мій.</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якщо переходиш через воду, Я з тобою, і ріки тебе не покриють. І якщо переходиш через огонь, не будеш спалений, полумінь тебе не спалить.</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 Господь Бог твій, святий Ізраїля, що спасає тебе. Я зробив твоєю зміною Єгипет і Етіопію і Соіну замість тебе.</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 коли ти став цінним переді Мною ти прославився, і Я тебе полюбив. І дам численних людей за тебе і володарів за твою голову.</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бійся, бо Я з тобою. Від сходу приведу твоє насіння і зберу тебе зі заходу.</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Скажу півночі: Веди, і півдню: Не борони. Приведи моїх синів з землі здалека і моїх дочок від кінців землі,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всіх, які названі моїм іменем. Бо в моїй славі Я його приготовив і створив і його зробив.</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вивів сліпий нарід, і очі є так як сліпі, і ті, що мають уха, глухі.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Всі народи зібралися разом, і зберуться з них володарі. Хто це сповістить? Чи те, що від початку, хто вам сповістить? Хай приведуть їхніх свідків і хай оправдаються і хай праведно скажуть.</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 стали Мені свідками, і Я свідок, говорить Господь Бог, і раб, якого Я вибрав, щоб ви взнали і ви повірили і ви зрозуміли, що Я є. Переді Мною не було іншого бога і після мене не буде.</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Бог, і немає опріч Мене того, що спасає.</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сповістив і Я спас, Я впокорив і не було у вас чужого. Ви мені свідки і Я свідок, говорить Господь Бог.</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Ще від початку і немає того, хто спасає з моїх рук. Я зроблю, і хто це відверне?</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Бог, що спасає вас, святий Ізраїля. Задля вас Я пішлю до Вавилону і підніму всіх, що втікають, і халдеї в кораблях будуть звязані.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Господь Бог ваш святий, що обявив Ізраїлеві вашого царя.</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що дав дорогу в морі і стежку в сильній воді,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разом вивів колісниці і коня і сильний нарід. Вони заснули і не встануть, згасли як погашений льон.</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згадуйте перше і не роздумуйте про давнє.</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Я зроблю нове те, що тепер сходить, і пізнаєте це. І зроблю в пустині дорогу і ріки в безводній.</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Мене поблагословлять дикі звірі, серени і дочки воробців, бо Я дав воду в пустині і ріки в безводній, щоб напоїти мій вибраний рід,</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мій нарід, якого Я оберіг, щоб розповів про мої ласки.</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Тепер Я тебе не покликав, Якове, ані не завдав Я тобі труду Ізраїлю.</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для Мене вівці твого цілопалення, ані ти Мене не прославив у твоїх жертвах, ані не перетрудив Я тебе ладаном,</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ані не придбав ти Мені сріблом ладан, ані я не забажав мяса твоїх жертов, але в твоїх гріхах і в твоїх неправедностях став ти.</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є, Я є Той, Хто стирає твоє беззаконня і не згадаю.</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ж згадай і судитимемось. Говори ти перше твої беззаконня, щоб ти оправдався.</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Ваші батьки перші і їхні володарі беззаконнували проти Мене,</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володарі опоганили мої святощі, і Я дав вигубити Якова, і (віддав) Ізраїля на зневагу.</w:t>
      </w:r>
      <w:r>
        <w:t xml:space="preserve"> </w:t>
      </w:r>
    </w:p>
    <w:p>
      <w:pPr>
        <w:pStyle w:val="Nagwek2"/>
        <w:keepNext/>
        <w:jc w:val="center"/>
      </w:pPr>
      <w:r>
        <w:t>Глава 44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тепер послухай, мій рабе Якове й Ізраїле, якого Я вибрав.</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Бог, що тебе зробив і створив тебе з лона: Ще тобі поможеться, не бійся, мій рабе Якове і улюблений Ізраїлю, якого Я вибрав.</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 дам воду в спразі тим, що йдуть в безводній, покладу мій дух на твоє насіння і мої благословення на твоїх дітей,</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зійдуть як трава посеред води і як верба при текучій воді.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Цей скаже: Я божий, і цей назветься іменем Якова, і інший напише: Я божий, за іменем Ізраїля.</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Бог цар Ізраїля, що його визволив, Бог Саваот. Я перший і Я після цього, опріч Мене немає Бога.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такий як Я? Хай стане, закличе і приготовиться для Мене від коли Я зробив людину до віку, і хай буде сповіщене вам те, що має прийти, раніше ніж прийде.</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скрийте. Чи не від початку ви сприйняли і Я вам сповістив? Ви свідки, чи є Бог за вийнятком Мене. І не було тоді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тих, що ліпили і різьбили, всі безумні, вони чинять свої побажання, які їм не на користь. Але завстидаються</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всі, що роблять бога і різьблять без користі,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висохли всі звідки були, і глухі між людьми. Хай зберуться всі і стануть разом, хай засоромляться і завстидаються разом.</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столяр наострив залізо, опрацював його знаряддям і на станку його опрацював, працював над ним раменом його сили. І голодуватиме і ослабне і не питиме води.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Столяр вибравши дерево поставив його до міри і клеєм справив його, зробив його як образ чоловіка і як красу людини, щоб поставити його в домі.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Дерево, яке вирубав з лісу, яке посадив Господь і дощ виростив,</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було людям до палення. І взявши з нього загрівся, і спалючи спекли на ньому хліби. А остале роблять богами, і їм покланяються.</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Того, якого половину спалили огнем, і на ньому спікши мясо він зїв і наситився. І загрівшись сказав: Солодко мені, що я зігрівся і побачив огонь.</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остале зробив різьбленим богом і йому покланяється і молиться, кажучи: Спаси мене, бо ти мій бог.</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Вони не пізнали, щоб розумними стати, бо їхні очі потемніли, щоб не бачити і не пізнати їхнім серцем.</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роздумали їхнім серцем, ані не роздумали у своїй душі, ані не пізнав він, щоб зрозуміти, що його половину спалив огнем і на його вуглю спік хліби і спікши мясо зїв і те, що осталося з нього зробив гидотою, і йому покланяються.</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Пізнайте, що їхнє серце порох, і вони обманюються і ніхто не може визволити його душу. Гляньте, чи не скажете, що: Обмана в моїй правиці?</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Згадай це, Якове і Ізраїлю, бо ти мій раб. Я створив тебе мого раба, і ти, Ізраїле, мене не забудь.</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ось я стер як хмару твої гріхи і як темряву твої гріхи. Повернися до мене і викуплю тебе.</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Зрадійте небеса, бо Бог помилував Ізраїля. Затрубіть основи землі, закричіть гори, радість, горби і всі дерева, що в них, бо Бог викупив Якова й Ізраїль прославиться.</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що тебе викупив і тебе створив від лона: Я Господь, що все звершив, простягнув сам небо і скріпив землю. Хто інший</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розкине знаки чародіїв і ворожбицтво від серця, що відвертає розумних на зад і марною чинить їхню раду,</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потверджує слова свого раба і правдивою чинить раду своїх післанців? Я Той, Хто каже Єрусалимові: Поселися, і містам Юдеї: Збудуйтеся, і її пустині посходять.</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Той, Хто говорить безодні: Будь спустошена, і осушу твої ріки.</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Той, Хто говорить Кирові бути розумним, і: Він зробить всі мої побажання. Я Той, Хто говорить Єрусалимові: Збудуйся, і осную мій святий дім.</w:t>
      </w:r>
      <w:r>
        <w:t xml:space="preserve"> </w:t>
      </w:r>
    </w:p>
    <w:p>
      <w:pPr>
        <w:pStyle w:val="Nagwek2"/>
        <w:keepNext/>
        <w:jc w:val="center"/>
      </w:pPr>
      <w:r>
        <w:t>Глава 45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Бог до мого помазанника Кира, якого правицю Я скріпив, щоб слухалися перед ним народи, і розірву силу царів, відкрию перед ним двері, і міста не замкнуться.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піду перед тобою і вирівняю гори, знищу мідяні брами і розібю залізні завіси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дам тобі скарби темряви, невидиме сховане тобі відкрию, щоб ти пізнав, що Я Господь Бог, що прикликує твоє імя, Бог Ізраїля.</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мого раба Якова й Ізраїля мого вибраного, Я тебе покличу моїм іменем і прийму тебе, а ти Мене не пізнав.</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 Господь Бог, і немає ще Бога за вийнятком Мене, і ти Мене не пізнав,</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пізнали ті, що зі сходу сонця, і ті, що з заходу, що немає (іншого) опріч Мене. Я Господь Бог, і більше немає.</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створив світло і зробив темряву, Я чиню мир і будую зло. Я Господь Бог, що чинить це все.</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зрадіє небо вгорі, і хмари хай кроплять справедливість. Хай земля видасть милосердя і праведність хай разом зійде. Я Господь, що тебе створив.</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кращого творячи зробив Я від глини гончара? Чи не той, хто оре, оратиме землю? Чи скаже глина гончареві: Що чиниш, бо не робиш, ані не маєш рук?</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каже батькові: Яким породиш? І матері: Ким болітимеш?</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так говорить Господь Бог святий Ізраїля, що створив те, що надходить: Запитайте Мене про моїх синів і про моїх дочок і про діла моїх рук заповіжте ви Мені.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зробив землю і людину на ній, Я моєю рукою скріпив небо, Я заповів всім звіздам.</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підняв його з праведністю, і всі його дороги прості. Він збудує моє місто і поверне полон мого народу не за викуп, ані за дари, сказав Господь Саваот.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Саваот: Струдився Єгипет і купівля етіопців, і високі мужі Севоїми зійдуть на тебе і тобі будуть рабами і за тобою підуть звязані кайданами і поклоняться тобі і помоляться до тебе, бо в тебе є Бог, і скажуть: Немає Бога за вийнятком Тебе.</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Ти є Бог, і ми не знали, Бог Ізраїля, Спаситель.</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Завстидаються і засоромляться всі, що проти нього, і підуть з соромом. Посвятіться Мені, острови.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Ізраїля спасає Господь вічним спасінням. Не завстидаються, ані не засоромляться на віки.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що створив небо, цей Бог, що створив землю, і зробив її, Він її розділив, не на марно зробив її, але щоб заселена була. Я є, і немає ще (іншого).</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не промовив у схованому (місці), ані в темному місці землі. Я не сказав насінню Якова: Марно шукатимете. Я є, Я є Господь, що говорить праведність і сповіщає правду.</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Зберіться і ходіть, порадьтеся разом, ви, що спасаєтеся від народів. Не мають пізнаня ті, що несуть дерево, їхнє різблення, і моляться, як до богів, які не спасають.</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сповістять хай приближаться, щоб разом знали хто явним зробив це від початку. Тоді сповіститься вам: Я Бог, і немає іншого за вийнятком Мене. Немає праведного і спасителя за вийнятком Мене.</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Поверніться до Мене і спасетеся, ви, що з країв землі. Я є Бог, і немає іншого.</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Кленуся Мною самим: Те, що вийде з моїх уст праведність, мої слова не повернуться, бо до Мене схилиться всяке коліно і всякий язик визнаватиметься Богові, кажучи: Праведність і слава прийдуть до Нього, і завстидаються всі, що відлучують себе самих.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Господом оправдається і в Бозі прославиться всяке насіння синів Ізраїля.</w:t>
      </w:r>
      <w:r>
        <w:t xml:space="preserve"> </w:t>
      </w:r>
    </w:p>
    <w:p>
      <w:pPr>
        <w:pStyle w:val="Nagwek2"/>
        <w:keepNext/>
        <w:jc w:val="center"/>
      </w:pPr>
      <w:r>
        <w:t>Глава 46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Впав Вил, Даґон розбитий, їхні різблення стали для звірів і скотини. Візьміть їх звязаних як тягар для струдженого</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голодного і ослабленого, що не має сили разом, які не можуть спастися від війни, а вони були приведені полоненими.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Послухайте мене, доме Якова, і ввесь осталий Ізраїлю ношені від лона і напоумлемі від молодости.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Аж до старости Я є, і аж доки ви не постарієтеся, Я є. Я вас терплю, Я зробив і Я стерплю, Я підніму і спасу вас.</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До кого ви Мене уподібнили? Гляньте спостерігайте, заблукані,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складаєте золото з калитки і срібло ставите в міру на вагу і найнявши золотаря зробили божка і схилившись поклонилися їм.</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Його беруть на рамена і йдуть. Якщо ж його поставлять, на його місці остається, не порушиться. І як хто закричить до нього, він не почує, не спасе його від зла.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Згадайте це і застогніть, покайтеся, заблукані, поверніться серцем.</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згадайте перше від віку, що Я Бог, і немає більше (нікого) за вийнятком Мене,</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передше сповістив останє, раніше ніж воно сталося, і разом сповнилося. І я сказав: Вся моя рада стоятиме, і все, що Я врадив, Я вчиню.</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той, хто кличе птаха зі сходу і з землі здалека про те, що врадив Я, Я сказав і привів, придбав і зробив.</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Послухайте мене, ви, що згубили серце, що далекі від праведности.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Наблизив мою праведність і не забарюся з спасінням, що в Мене. Я дав спасіння в Сіоні Ізраїлеві на прославу.</w:t>
      </w:r>
      <w:r>
        <w:t xml:space="preserve"> </w:t>
      </w:r>
    </w:p>
    <w:p>
      <w:pPr>
        <w:pStyle w:val="Nagwek2"/>
        <w:keepNext/>
        <w:jc w:val="center"/>
      </w:pPr>
      <w:r>
        <w:t>Глава 47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Зійди, сядь на землі, дівчино, дочко Вавилона, ввійди в темряву, дочко халдеїв, бо більше не додаси назватися тендітна і приваблива.</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Візьми жорна, мели муку. Відкрий твоє покриття, відкрий сивини, відкрий ноги, перейди через ріки.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відкриється твій сором, хай стануть явними твої зневаги. Заберу в тебе по справедливості, більше не передам людям.</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Сказав Той, що тебе визволив, Господь Саваот його імя, святий Ізраїля: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Сядь викінчена, ввійди в темряву, дочко халдеїв, ані не назвешся силою царства.</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розгнівався на мій нарід, ти опоганив моє насліддя. Я дав у твої руки, а ти не виказав їм милосердя, ти зробив ярмо старця дуже тяжким.</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сказав: На віки буду володіти. Ти не зрозумів цього в серці, ані ти не згадав останнє.</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Тепер же послухай це, ніжна, що сидиш впевнено, що говориш у своїм серці: Я є, і немає іншої. Не сидітиму вдовою, ані не впізнаю сирітства.</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тепер нагло на тебе прийдуть ці оба в одному дні. Вдівство і бездітство нагло прийде на тебе в твоїм чаклунстві, дуже в силі твоїх ворожбитів,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надії твоєї злоби. Бо ти сказала: Я є, і немає іншої. Пізнай, що знання цього і твоя злоба буде тобі соромом. І ти сказала твоїм серцем: Я є, і немає іншої.</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 тебе прийде знищення, і не пізнаєш, пропасть, і впадеш до неї. І на тебе прийде клопіт, і не зможеш бути чистою. І нагло на тебе прийде знищення, і не пізнаєш.</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Стань тепер між твоїми чародіями і твоїм великим чаклунством, що ти навчилася від твоєї молодости, чи зможе вийти на користь.</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струдилася у твоїх радах. Хай стануть і спасуть тебе астрологи неба, ті, що дивляться на звізди, хай тобі сповістять, що має на тебе найти.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всі як ріщя спалені будуть на огні і не спасуть своєї душі від полумя. Бо ти маєш вугілля огня, щоб на них сісти.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Вони будуть тобі поміччю, ти струдилася в твоїй зміні від молодости, людина сама собою заблудила, тобі ж не буде спасіння.</w:t>
      </w:r>
      <w:r>
        <w:t xml:space="preserve"> </w:t>
      </w:r>
    </w:p>
    <w:p>
      <w:pPr>
        <w:pStyle w:val="Nagwek2"/>
        <w:keepNext/>
        <w:jc w:val="center"/>
      </w:pPr>
      <w:r>
        <w:t>Глава 48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Послухате це, доме Якова, що прозвані іменем Ізраїля і що вийшли з Юди, що кленетеся іменем Господа Бога Ізраїля, згадуючи не з правдою ані не з праведністю,</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що держитеся імени святого міста і скріплюєтеся в Бозі Ізраїля, Господь Саваот йому імя.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Попередне я вже сповістив, і воно вийшло з моїх уст і стало відомим. Я нагло зробив і воно найшло.</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знаю, що ти тяжкий, і твоя шия залізна жила, і твоє чоло мідяне.</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сповістив тобі давнє, скорше ніж найде на тебе, Я зробив тобі відомим. Щоб ти не сказав: Ідоли мені зробили, і щоб ти не сказав: Різьблене і лите мені заповіли.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 почули все, і ви не зрозуміли. Але й відомим тобі Я зробив нове від нині, те, що має статися, і ти не сказав.</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Тепер стається і не давне, і не в попередних днях ти це почув. Щоб ти не сказав: Так, я це знаю.</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ані не взнав, ані не зрозумів, ані від початку Я не відкрив твої уха. Бо Я пізнав, що слухаючи не послухаєшся і ще з лона назвешся беззаконним.</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Задля мого імени Я покажу тобі мій гнів і моє славне наведу на тебе, щоб Я тебе не вигубив.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Я тебе продав не задля срібла, а Я вирвав тебе з печі бідноти.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Задля Мене зроблю з тобою, бо моє імя опоганюється, і не дам іншому моєї слави.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Послухай мене, Якове й Ізраїлю, якого Я кличу. Я є перший, Я і є на віки,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моя рука оснувала землю, і моя правиця скріпила небо. Я їх покличу, і стануть разом</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всі зберуться і почують. Хто їм це сповістив? З любови до тебе Я виконав твою волю на Вавилоні, щоб забрати насіння халдеїв.</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сказав, Я покликав, Я його привів і Я дав, щоб йому пощастило в дорозі.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Прийдіть до мене і послухайте це. Я від початку не заговорив потайки. Коли ставалося, там Я був, і тепер Господь післав мене і свого духа.</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що тебе визволяє, святий Ізраїля: Я твій Бог, Я тобі показав, щоб ти знайшов дорогу, по якій підеш по ній.</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якщо б ти послухався моїх заповідей, твій мир був би як ріка і твоя праведність як морська хвиля.</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твоє насіння було б як пісок, і покоління твого лона як порох землі. І тепер не будеш вигублений, ані не згине твоє імя переді Мною.</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Вийди з Вавилону, втікаючи від халдеїв. Ви сповістите голос радости, і хай це стане відоме, сповістіть аж до кінця землі, говоріть: Хай визволить Господь свого раба Якова.</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якщо будуть спрагнені, приведе їх через пустиню, виведе їм воду з каменя. Розвалиться камінь, і потече вода, і мій нарід питиме.</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треба безбожним радіти, говорить Господь.</w:t>
      </w:r>
      <w:r>
        <w:t xml:space="preserve"> </w:t>
      </w:r>
    </w:p>
    <w:p>
      <w:pPr>
        <w:pStyle w:val="Nagwek2"/>
        <w:keepNext/>
        <w:jc w:val="center"/>
      </w:pPr>
      <w:r>
        <w:t>Глава 49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Послухайте мене, острови, і сприймайте народи. Через довгий час настане, говорить Господь. З лона моєї матері Він назвав моє імя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мої уста наче острий меч і сховав мене під покровом своєї руки, поклав мене як вибрану стрілу і охороняє мене в своїм сагайдаку.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мені: Ти мій раб, Ізраїле, і в тобі Я прославлюся.</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сказав: Даремно я трудився й на марно й на ніщо видав я мою силу. Через це мій суд перед Господом, і мій труд перед моїм Богом.</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так говорить Господь, що мене створив з лона своїм рабом, щоб зібрати Якова й Ізраїля. Зібраний буду і прославлюся перед Господом, і мій Бог буде моєю силою.</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сказав мені: Велике тобі називатися моїм рабом, щоб поставити племена Якова і повернути розсипаних Ізраїля. Ось Я тебе поставив на світло народів, щоб ти був на спасіння аж до останків землі.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що тебе спас, Бог Ізраїля: Освятіть того, що опоганює свою душу, зогидженого в народах з рабів володарів. Царі його побачать і володарі встануть і поклоняться йому задля Господа. Бо вірним є святий Ізраїля, і Я тебе вибрав.</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В спринятний час Я тебе вислухав і в день спасіння Я до тебе закликав і Я дав тебе на завіт народам, щоб поставити землю й унаслідити насліддя пустині,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говорячи тим, що в кайданах: Вийдіть, і тим, що в темряві: Відкрийтеся. І пастимуться на всіх їхніх дорогах, і на всіх стежках їхнє пасовисько.</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Вони не зголодніють, ані не будуть спрагнені, ані не побє їх спека, ані сонце, але той, хто їх милує, потішить і поведе їх попри джерела вод.</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поставлю всяку гору як дорогу і всяку стежку їм на пасовисько.</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ці приходять здалека, ці з півночі і ці з моря (заходу), а інші з землі персів.</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Зрадійте небеса, і хай розвеселиться земля, хай гори видадуть радість бо Бог помилував свій нарід і потішив впокорених свого народу.</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Сіон сказав: Господь мене покинув, і Господь забув про мене.</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матір забуде свою дитину, щоб не помилувати те, що вийшло з її лона? Якщо ж і жінка це забуде, але Я тебе не забуду, сказав Господь.</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на моїх руках Я намалював твої стіни, і ти постійно переді Мною.</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швидко будеш збудований тими, ким ти був знищений, і ті, що тебе спустошили, вийдуть з тебе.</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Підніми довкруги твої очі і поглянь на всіх. Ось вони зібралися і прийшли до тебе. Живу Я, говорить Господь, бо всіма ними зодягнешся і обложишся ним як прикрасою молодиці.</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твоє спустошене і розсипане і те, що впало, тепер тісним буде задля тих, що живуть, і від тебе віддаляться ті, що тебе пожирали.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сакажуть до твоїх ух твої сини, яких ти втратив: Тісне мені місце, зроби мені місце, щоб я замешкав.</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скажеш у твоїм серці: Хто мені цих породив? Я ж бездітна і вдова, а цих хто мені вигодував? Я ж осталася сама, а ці мені звідки були?</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Ось підніму мої руки на народи і підніму мій знак на острови, і приведуть твоїх синів в лоні, а твоїх дочок візьмуть на рамена,</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царі будуть тебе кормити, а володарки твоїми няньками. До землі лицем тобі поклоняться і полижуть порох твоїх ніг. І пізнаєш, що Я Господь, і не завстидаєшся.</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забере хто добич у великана? І якщо хто візьме неправедно в полон, чи спасеться?</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Якщо хтось візьме велетня в полон, забере здобич. А хто забере у сильного, спасеться. Я ж судитиму твій суд, і Я визволю твоїх синів.</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ті, що тебе гноблять, їстимуть свої мяса і питимуть свою кров як нове вино і упються, і всяке тіло впізнає, що Я Господь, що визволив тебе, і піднімаю силу Якова.</w:t>
      </w:r>
      <w:r>
        <w:t xml:space="preserve"> </w:t>
      </w:r>
    </w:p>
    <w:p>
      <w:pPr>
        <w:pStyle w:val="Nagwek2"/>
        <w:keepNext/>
        <w:jc w:val="center"/>
      </w:pPr>
      <w:r>
        <w:t>Глава 50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Яка книга відпуску вашої матері, якою Я її відпустив? Чи якому довжникові Я вас продав? Ось ви були продані вашими гріхами, за ваші беззаконня Я відіслав вашу матір.</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то, що Я прийшов і не було чоловіка? Я закликав і не було нікого, хто слухав? Чи моя рука не має сили визволити? Чи Я не матиму сили вирвати? Ось моєю погрозою Я спустошу море і покладу ріки пустинями, і посохнуть їхні риби від того, що немає води і помруть в спразі.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вдягну небо темрявою і поставлю його одежу як мішок.</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дає мені язик напоумлення, щоб пізнати коли треба говорити слово, поклав мені вранці, приклав мені ухо, щоб слухати.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господне напоумлення відкриває мої уха, я ж не буду непослушним, ані не говоритиму проти.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дав мій хребет на биття, а мої щоки на удари, а моє лице я не відвернув від встиду опльовання.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став моїм помічником, через це я не засоромився, але я поклав моє лице як твердий камінь і я пізнав, що не завстидаюся.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наближається Той, Хто мене оправдав. Хто той, що мене судить? Хай стане разом проти мене. І хто мене судить? Хай наблизиться до мене.</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Господь мені помагає. Хто мені зло вчинить? Ось всі ви постарієтеся як одіж, і поїсть вас як міль.</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з вас боїться Господа? Хай почує голос його раба. Як хто ходить в темряві немає для них світла, покладіть надію на господне імя і скріпіться в Бозі.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ви всі палите огонь і підсилюєте полумінь. Ходіть за світлом вашого огня і за полуменем, який ви розпалили. Через мене це вам сталося, заснете в смутку.</w:t>
      </w:r>
      <w:r>
        <w:t xml:space="preserve"> </w:t>
      </w:r>
    </w:p>
    <w:p>
      <w:pPr>
        <w:pStyle w:val="Nagwek2"/>
        <w:keepNext/>
        <w:jc w:val="center"/>
      </w:pPr>
      <w:r>
        <w:t>Глава 51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Послухайте мене, ви, що переслідуєте праведного і шукаєте Господа, погляньте на твердий камінь, який ви висікли, і на яму ставу, який ви викопали.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Погляньте на вашого батька Авраама і на Сарру, що боліла вами. Бо був він один, і Я його покликав і Я його поблагословив і Я його полюбив і Я його помножив.</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тебе тепер потішу, Сіоне, і потішив всі твої пустинні місця і зроблю її пустинні місця як господний рай. Радість і веселість знайдуть в ній, визнавання і голос похвали.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Послухайте Мене, послухайте мій народе, і царі Мене послухайте. Бо від Мене вийде закон і мій суд на світло народів.</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Швидко наближається моя праведність, і вийде моє спасіння, і народи надіятимуться на моє рамено. Мене терпітимуть острови і надіятимуться на моє рамено.</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Підніміть ваші очі до неба і погляньте на землю вдолі, бо небо скріпилося як дим, а земля постаріється як одіж, а ті, що живуть на землі вмирають так як ці, а моє спасіння буде на віки, а моя праведність не змаліє.</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Послухайте Мене, ви, що знаєте суд, мій народе, в якого мій закон у вашім серці. Не бійтеся погорди людей і не послабніть від їхнього опоганення.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як одіж буде зїджене часом і як вовна буде зїджене міллю. А моя праведність буде на віки, а моє спасіння на роди родів.</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Встань, встань Єрусалиме, і зодягнися силою твого рамена. Встань як на початку дня, як вічний рід. Чи ти той,</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висушив море, велику воду безодні? Що поклав глибини моря як дорогу для проходу визволеним</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спасенним? Бо через Господа повернуться і прийдуть до Сіону з радістю і вічною веселістю. Бо на їхній голові радість і хвала, і радість їх охопить, біль і смуток і стогін втік.</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є, Я є Той, Хто тебе потішає. Пізнай кого пошанувавши ти злякався смертної людини і людського сина, які висохли наче трава.</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збув про Бога, що тебе створив, що створив небо і оснував землю, і боявся завжди всі дні лиця гніву, що тебе гнітить. Бо так як врадив тебе взяти, і тепер де гнів того, що тебе гнітить?</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 твому спасінні не стане ані не забариться.</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 Бог твій, що розбурхує море і дає шум його хвилям, Господь Саваот Мені імя.</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поставлю мої слова у твої уста і покрию тебе під тінню моєї руки, якою Я поставив небо і оснував землю. І скажеш Сіонові: Ти мій нарід.</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Піднімися, піднімися, встань, Єрусалиме, що випив чашу гніву з господньої руки. Бо чашу падіння, чашу гніву ти випив і ти випорожнив.</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було того, хто потішив би тебе з усіх твоїх дітей, яких ти породив, і не було того, хто взяв би твою руку, ані з усіх твоїх синів, яких ти підняв.</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Ці два проти тебе: Хто сумуватиме з тобою? Падіння і знищення, голод і меч. Хто тебе потішить?</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Твої сини в біді, ті, що сидять на краю всякої дороги як напів зварений буряк, вони повні господнього гніву, ослаблені Господом Богом.</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слухай, впокорений і пяний не від вина.</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Бог, що судить свій нарід. Ось Я взяв чашу падіння з твоєї руки, чашу гніву, і не додаси ще пити з неї.</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вкину її в руки тих, що тобі чинять зло і тебе впокоряють, які сказали твоїй душі: Прихилися, щоб ми перейшли. І ти поставив твоє опліччя рівне з землею зі зовні для тих, що проходять.</w:t>
      </w:r>
      <w:r>
        <w:t xml:space="preserve"> </w:t>
      </w:r>
    </w:p>
    <w:p>
      <w:pPr>
        <w:pStyle w:val="Nagwek2"/>
        <w:keepNext/>
        <w:jc w:val="center"/>
      </w:pPr>
      <w:r>
        <w:t>Глава 52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Піднімися, піднімися, Сіоне, зодягнися твоєю силою, Сіоне, і зодягнися в твою славу, Єрусалиме, святе місто. Більше не додасть перейти через тебе необрізаний і нечистий.</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Стряси порох і встань від сидіння, Єрусалиме. Скинь кайдани з твоєї шиї, полонена дочко Сіону.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так говорить Господь: Даром ви були продані і ви не були викуплені сріблом.</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Мій нарід перше зійшов до Єгипту, щоб там замешкати, і поведені були силою до Ассирії.</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як ви тут? Так говорить Господь. Томущо даром забарно мій нарід, дивуйтеся і кричіть. Так говорить Господь: Через вас постійно хулиться моє імя між народами.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мій нарід в тому дні пізнає моє імя, бо Я Сам є Той, Хто говорить. Я присутний</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час на горах, як ноги того, що звіщає вістку миру, як той, що звіщає добро, бо відомим зроблю твоє спасіння, кажучи Сіонові: Царюватиме твій Бог.</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піднявся голос тих, що тебе стережуть, і разом зрадіють голосом. Бо очі до очей побачать, коли Господь змилується над Сіоном.</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видадуть веселість разом пустинні місця Єрусалиму, бо Господь помилував його і визволив Єрусалим.</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відкриє своє святе рамено перед всіма народами, і всі кінці землі побачать спасіння від Бога.</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Відійдіть, відійдіть, вийдіть звідти, і не доторкніться нечистого, вийдіть з посеред нього, відлучіться, ті, що несуть господний посуд.</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не вийдете з замішанням, ані не підете втечею, бо перед вами піде Господь, і Господь Бог Ізраїля Той, що вас збирає.</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зрозуміє мій раб і піднесеться і дуже прославиться.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як численні будуть в подиві через тебе, так обезславиться перед людьми твій вид і твоя слава перед людьми,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ним дивуватимуться численні народи, і царі замкнуть свої уста. Бо ті, кому не сповіщено про нього, побачать, і ті, що не почули, зрозуміють.</w:t>
      </w:r>
      <w:r>
        <w:t xml:space="preserve"> </w:t>
      </w:r>
    </w:p>
    <w:p>
      <w:pPr>
        <w:pStyle w:val="Nagwek2"/>
        <w:keepNext/>
        <w:jc w:val="center"/>
      </w:pPr>
      <w:r>
        <w:t>Глава 53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Господи, хто повірив нашїй вістці? І господнє рамено кому відкрилося?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зійшов перед ним як дитина, як корінь в спрагненій землі, в ньому немає вигляду ані слави. І ми його побачили, і він не мав вигляду, ані краси.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його вигляд безчесний, опущений понад всіх людей, людина, що була в рані, і обізнаний терпіти хворобу, бо відвертається його лице, він був збезчещений і вважався за ніщо.</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Цей несе наші гріхи і за нас терпить, і ми вважали, що він в болі і в рані і в скорботі.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він зранений був через наші гріхи і терпів хворобу через наші гріхи. На ньому напоумлення нашого миру, його синцем ми вилікувалися.</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Ми всі заблукали як вівці, людина збилася зі своєї дороги. І Господь його видав за наші гріхи.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через зазнавання зла не відкриває уст. Як вівця був ведений на заріз і як ягня без голосу перед тим, що його стриже, так не відкриває своїх уст.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впокоренні взято його суд. Його рід хто розповість? Бо його життя забирається з землі, через беззаконня мого народу його поведено на смерть.</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дам злобних замість його похорону і багатих замість його смерти. Бо він не вчинив беззаконня, ані не знайдено обмани в його устах.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бажає його очистити від рани. Якщо дасьте за гріхи, ваша душа побачить насіння, що довго живе. І Господь бажає забрати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біль його душі, показати йому світло і створити розумом, оправдати праведного, що добре служить багатьом, і він понесе їхні гріхи.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він унаслідить багатьох і розділить добич сильних, тому що його душа була передана на смерть, і він був зачислений до беззаконних. І він поніс гріхи багатьох і через їхні гріхи був виданий.</w:t>
      </w:r>
      <w:r>
        <w:t xml:space="preserve"> </w:t>
      </w:r>
    </w:p>
    <w:p>
      <w:pPr>
        <w:pStyle w:val="Nagwek2"/>
        <w:keepNext/>
        <w:jc w:val="center"/>
      </w:pPr>
      <w:r>
        <w:t>Глава 54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Розвеселися, ти неплідна, що не породила, розірви і закричи, ти, що не боліла, бо численні діти в опущеної більше ніж у тої, що має чоловіка. Бо Господь сказав: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Пошири місце твого шатра і твоїх дворів, постав, не щади. Побільши твої шнури і скріпи твої кілки.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Ще пошири на право й на ліво, і твоє насіння унаслідить народи, і заселиш спустошені міста.</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бійся, що ти була завстиджена, ані не соромся, що ти була зневажена. Бо забудеш вічний сором і зневагу твого вдівства не памятатимеш.</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Господь Той, що створив тебе, Господь Саваот Йому імя. І святий Бог Ізраїля Той, Хто тебе визволяє, прозветься по всій землі.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як оставлену і зневірену жінку тебе Господь покликав, ані не як жінку зненавиджену від молодості, сказав твій Бог.</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 короткий час Я тебе оставив і з великим милосердям тебе помилую,</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малому гніві Я відвернув від тебе моє лице і тебе помилую вічним милосердям, сказав той, хто тебе визволяє - Господь.</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 води, що за Ноя так Мені є. Так як Я поклявся йому в тому часі землею не розгніватися більше на тебе, ані в твоїх погрозах,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переставити гори, ані твої горби не пересунуться, так ані не забракне тобі те милосердя, що від Мене, ані не переставиться завіт твого миру. Бо (так) сказав Господь, що тебе милує.</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Смиренною і нестійкою, не потішеною ти була. Ось Я приготовлю тобі уголь на твій камінь і твої основи сапфір</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покладу яспіс як твої оборони і твої брами каміння кристалу і твоя огорожа вибране каміння,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(зроблю) всіх твоїх синів навченими в Бога і твої діти (будуть) у великім мирі.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побудуєшся в праведності. Віддалися від неправедного і не бійся, і тремтіння не наблизиться до тебе.</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приходьки прийдуть до тебе через Мене і прибігнуть до тебе.</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Я тебе творю, не як коваль, що розжарює вугілля і виносить посуд на діло. Я ж створив тебе не на знищення, щоб знищила</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всяка зброя, що нищить. Не дам, щоб пощастило проти тебе, і всякий голос, який повстане проти тебе на суд. Ти всіх їх малими зробиш, а твої винуваті будуть в смутку. Є насліддя тим, що служать Господеві, і ви будете праведні для мене, говорить Господь.</w:t>
      </w:r>
      <w:r>
        <w:t xml:space="preserve"> </w:t>
      </w:r>
    </w:p>
    <w:p>
      <w:pPr>
        <w:pStyle w:val="Nagwek2"/>
        <w:keepNext/>
        <w:jc w:val="center"/>
      </w:pPr>
      <w:r>
        <w:t>Глава 55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Спрагнені, підіть до води, і ви, що не маєте срібла, пішовши купуйте і пийте без срібла і ціни за вино і жир.</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Навіщо ціните сріблом, і ваше теля не на насичення? Послухайте мене і їстимете добра, і ваша душа насититься добрами.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Сприйміть вашими ухами і підіть моїми шляхами. Послухайте мене, і ваша душа житиме в добрах. І заповім вам вічний завіт, вірну преподобність Давида.</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Я поклав його як свідчення в народах, як володаря і того, що приказує народам.</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Народи, які тебе не знали, прикличуть тебе, і народи, які тебе не знають, прибіжать до тебе задля твого Бога, святого Ізраїля, бо Він тебе прославив.</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Шукайте Бога і коли його знайдете закличте. Коли ж наблизиться до вас,</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безбожний оставить свої дороги і беззаконна людина свої ради і хай повернеться до Господа, і буде помилувана, бо вповні відпустить ваші гріхи.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мої ради не є такі як ваші ради, ані мої дороги не такі як ваші дороги, говорить Господь.</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так як небо віддалене від землі, так віддалена моя дорога від ваших доріг і ваші задуми від мого задуму.</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так як коли піде дощ чи сніг з неба і не повертається аж доки не напоїть землю, і вона вродить і видасть і дасть насіння сівачеві і хліб на їжу,</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таким буде моє слово, яке лиш вийде з моїх уст, воно не повернеться, аж доки не сповниться те, що я забажав і дам, щоб щастило твоїм дорогам і моїм заповідям.</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вийдете в веселості і навчитеся в радості. Бо гори і горби вскочать приймаючи вас в радості, і всі дерева поля заплещуть галузками,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замість чагарника підніметься кипарис, а замість кропиви зійде мірта. І буде Господеві на імя і на вічний знак і не забракне.</w:t>
      </w:r>
      <w:r>
        <w:t xml:space="preserve"> </w:t>
      </w:r>
    </w:p>
    <w:p>
      <w:pPr>
        <w:pStyle w:val="Nagwek2"/>
        <w:keepNext/>
        <w:jc w:val="center"/>
      </w:pPr>
      <w:r>
        <w:t>Глава 56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Зберігайте суд, чиніть справедливість. Бо наблизилося моє спасіння, щоб прийти, і моє милосердя, щоб обявитися.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Блаженний чоловік хто це чинить і людина, що їх держиться і зберігає суботи, щоб не опоганити, і оберігає свої руки. щоб не чинити неправедне.</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чужинець, що пристав до Господа не говорить: Відлучить мене Господь разом від свого народу. І хай не говорить скопець що: Я сухе дерево.</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Скопцям, які зберігатимуть мої суботи і виберуть те, що Я бажаю і держатимуться мого завіту,</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дам їм в моїм домі і в моїй стіні визначне місце краще від синів і дочок, Я дам їм вічне імя і не забракне.</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чужинцям, що пристали до Господа, щоб Йому служити, і полюбили господне імя, щоб бути Йому рабами і рабинями, і всіх, що зберігають мої суботи, щоб не споганити, і держаться мого завіту,</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введу їх до моєї святої гори і розвеселю їх в домі моєї молитви. Їхні цілопалення і їхні жертви будуть прийняті на мій жертівник. Бо мій дім назветься домом молитви для всіх народів,</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Господь, що збирає розсіяних Ізраїля, бо зберу разом збір.</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Всі дикі звірі, ходіть їжте, всі звірі лісу.</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Гляньте, що всі осліпли, не пізнали розуміти, всі німі пси, не зможуть брехати, яким сниться ліжко, які люблять дрімати.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пси безсоромні душею, що не знають ситости. І є погані, що не знають розуму, всі пішли їхніми дорогами, кожний по собі.</w:t>
      </w:r>
      <w:r>
        <w:t xml:space="preserve"> </w:t>
      </w:r>
    </w:p>
    <w:p>
      <w:pPr>
        <w:pStyle w:val="Nagwek2"/>
        <w:keepNext/>
        <w:jc w:val="center"/>
      </w:pPr>
      <w:r>
        <w:t>Глава 57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Гляньте як згинув праведний, і ніхто не сприймає серцем, і праведні мужі забираються, і ніхто не розуміє. Бо праведного забрано від лиця неправедности.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Його гробниця буде в мирі, (його) забрано з посеред (людей).</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 ж прийдіть сюди, беззаконні сини, перелюбне і розпусне насіння.</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Ким ви вигодовані? І на кого ви відкрили ваші уста? І на кого ви накинулися вашим язиком? Чи ви не є діти знищення, беззаконне насіння?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Ті, що моляться до ідолів під розлогими деревами, ріжуть своїх дітей в долинах поміж камінням.</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твоя часть, Він твоє насліддя, і їм ти вилив виливання і їм ти приніс жертви. Чи отже не розлючуся на цих?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 високій і піднятій горі, там твоє ліжко, і там ти підняв жертви.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 одвірками твоїх дверей ти поставив твої згадки. Ти сподівався, що коли відійдеш від Мене, матимеш щось більшого. Ти полюбив тих, що лежали з тобою,</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помножив з ними твою злобу, і численними ти зробив тих, що далеко від тебе, і ти післав старшин на твої границі і ти повернувся і був впокорений аж до аду.</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струдився численними твоїми манрівками і ти не сказав: Спочину на скріплення. Томущо ти це зробив, через це ти не помолився до Мене.</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Кого почитаючи ти злакався і збрехав Мені і не згадав Мене, ані не взяв ти Мене до ума, ані до твого серця? І Я бачачи тебе не зглядаюся, і ти Мене не побоявся.</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сповіщаю мою праведність і твоє зло, яке тобі не поможе.</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закличеш, хай вони тебе помилують в твоїй скорботі. Бо цих всіх візьме вітер і віднесе буря. А ті, що Мене держаться, придбають землю і унаслідять мою святу гору.</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скажуть: Очистіть перед його лицем дороги і візьміть перепони з дороги мого народу.</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Всевишний, що живе на висотах на віки, Святий в Святих його імя, Господь всевишний, що спочиває в святих, і дає терпеливість тим, що занепали духом, і дає життя тим, що мають розбите серце.</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на віки мститимуся на вас, ані не на завжди розгніваюся на вас. Бо від Мене вийде дух, і Я зробив всякий подих.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гріх Я його трохи засмутив і Я його побив і Я відвернув моє лице від нього, і він був засмучений і пішов засмучений своїми дорогами.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побачив його дороги і Я його оздоровив і Я його потішив і Я йому дав правдиву потіху,</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мир на мир тим, що є далеко і близько. І сказав Господь: Оздоровлю їх.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Неправедні ж так захвилюються і не зможуть спочити.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треба радіти безбожним, сказав Господь Бог.</w:t>
      </w:r>
      <w:r>
        <w:t xml:space="preserve"> </w:t>
      </w:r>
    </w:p>
    <w:p>
      <w:pPr>
        <w:pStyle w:val="Nagwek2"/>
        <w:keepNext/>
        <w:jc w:val="center"/>
      </w:pPr>
      <w:r>
        <w:t>Глава 58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Закричи в силі і не пощади, підніми твій голос як трубу і сповісти моєму народові їхні прогріхи, і домові Якова їхні беззаконня.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Мене з дня на день шукають і бажають пізнати мої дороги. Як нарід, що зробив праведність, і що не оставив суд свого Бога, просять в мене тепер праведного суду і бажають наблизитися до Бога,</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кажучи: Як то, що ми постили і Ти не побачив? Ми упокорили наші душі і Ти не пізнав? Бо в днях вашого посту ви знаходите ваші бажання і всіх ваших підручних колете.</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на суди і бійки постите і бєте бідного кулаками, навіщо для Мене постите, щоб сьогодні Я вислухав в крику ваш голос?</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такий піст Я вибрав і день, щоб людина впокорила свою душу. Ані не схилиш як каблук твою шию і не постелиш мішок і попіл, ані не назвете такий піст сприйнятним.</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не вибрав такий піст, говорить Господь, але звільни всяку звязь неправедности, розвяжи звязі сильних контрактів, відішли побитих на свободу, і розідри всякий неправедний запис.</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Розломи голодному твій хліб і бідних, що без даху, введи до твого дому. Якщо побачиш нагого, зодягни, і не погорди кревним з твого насіння.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прорветься твоє раннє світло, і швидко зійдуть твої оздоровлення, і перед тобою ітиме твоя праведність, і божа слава тебе огорне.</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закличеш, і Бог тебе вислухає. Ще як ти говориш Він скаже: Ось я. Якщо віддалиш від себе кайдани і простягання рук і слово наріканя</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даси голодуючому хліб від твоєї душі і наситиш пригнічену душу, тоді твоє світло засяє в темряві, і твоя темрява (буде) як полудень.</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твій Бог буде завжди з тобою. І наситишся так як бажає твоя душа, і твої кості згрубнуть, і будеш як напоєний город, і як джерело, в якому не забракло води.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твої вічно пусті місця забудуються, і твої основи будуть вічні в роди родів. І назвешся: Будівничий розбитих місць, і даси спочити стежкам що посередині.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відвернеш твою ногу від субот, щоб не чинити твої бажання у святому дні і назвеш суботи радісними, святими для твого Бога, не піднімеш твою ногу на діло, ані не вискажеш в гніві слово з твоїх уст,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будеш надіятися на Господа, і Він підніме тебе на добра землі і нагодує тебе насліддям Якова твого батька. Бо господні уста це сказали.</w:t>
      </w:r>
      <w:r>
        <w:t xml:space="preserve"> </w:t>
      </w:r>
    </w:p>
    <w:p>
      <w:pPr>
        <w:pStyle w:val="Nagwek2"/>
        <w:keepNext/>
        <w:jc w:val="center"/>
      </w:pPr>
      <w:r>
        <w:t>Глава 59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господня рука не спроможна спасти? Чи Він тяжким вчинив своє ухо, щоб не чути?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ваші гріхи розділяють між вами і Богом, і через ваші гріхи Він відвернув від вас своє лице, щоб не помилувати.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ваші руки осквернені кровю і ваші пальці в гріхах, а ваші губи сказали беззаконня і ваш язик роздумує неправду.</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Ніхто не говорить праведне, ані немає праведного суду. Надію поклали на марне і говорять порожне, бо зароджують труд і родять беззаконня.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Розбили яйця гадюк і плетуть сітку павука. І хто хоче їсти їхні яйця, розбивши знайшов запорток, і в ньому василіск.</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Їхня сітка не буде на одіж, ані не зодягнуться їхніми ділами. Бо їхні діла - діла беззаконня.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їхні ноги біжать до зла, швидкі пролити кров. І їхні думки - думки безумних, розбиття і терпіння на їхніх дорогах.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не знають дороги правди, і немає суду на їхніх дорогах. Бо їхні стежки, якими підуть, розсіяні і не знають миру.</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від них відступив суд, і не захопить їх праведність. Як вони очікували світло настала їм темрява, очікуючи лучі сонця вони ходили в темноті.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Обмацюватимуть стіну як сліпі і обмацюватимуть як ті, що не мають очі. І впадуть в полудне як о півночі, застогнуть як ті, що вмирають.</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Разом підуть як медвідь і як голубка. Ми очікували суд, і немає. Спасіння далеко від нас відступило.</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наше беззаконня велике перед Тобою, і наші гріхи стали проти нас. Бо наші беззаконня в нас, і ми пізнали наші неправедності.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Ми були безбожними і ми збрехали і ми відступили від нашого Бога. Ми сказали неправедне і були непослушні, ми зачали і ми повчалися неправедних слів з нашого серця.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ми відступили геть від суду, і праведність далеко відійшла, бо праведність на наших дорогах знищена, і через праведність ми не змогли перейти.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правда була забрана, і ми відвернули ум від пізнання. І Господь побачив, і не було Йому вгодне, бо не було суду.</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побачив і не було людини, і роздумав і не було того, хто сприймав, і Він оборонив їх своїм раменом і скріпив милосердям.</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зодягнув праведність як броню і наклав шолом спасіння на голову і зодягнувся плащем пімсти і накидкою,</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наче той, що віддає віддачу впокорення ворогам.</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злякаються господнього імени ті, що з заходу, і славного імени ті, що з сходу сонця. Бо прийде як сильна ріка гнів від Господа, Він прийде з гнівом.</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прийде задля Сіону Той, Хто визволяє, і відверне безбожності від Якова.</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і їм від Мене завіт, сказав Господь. Дух мій, який є на тобі, і слова, які Я дав у твої уста, не забракнуть в твоїх устах і в устах твого насіння від тепер і на віки, бо (так) сказав Господь.</w:t>
      </w:r>
      <w:r>
        <w:t xml:space="preserve"> </w:t>
      </w:r>
    </w:p>
    <w:p>
      <w:pPr>
        <w:pStyle w:val="Nagwek2"/>
        <w:keepNext/>
        <w:jc w:val="center"/>
      </w:pPr>
      <w:r>
        <w:t>Глава 60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Просвічуйся, просвічуйся, Єрусалиме, бо прийшло твоє світло, і на тебе зійшла господня слава.</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темрява покриє землю і морок на народах. А над тобою зявиться Господь, і його слава зявиться на тобі.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царі підуть у твому світлі і народи у твоїй світлості.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Підніми довкруги твої очі і поглянь на твоїх зібраних дітей. Ось здалека прийшли всі твої сини, і твої дочки будуть принесені на рамені.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побачиш і злякаєшся і жахнешся серцем, бо до тебе повернеться багацтво моря і народів і племен. І прийдуть до тебе</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стада верблюдів, і покриють тебе верблюди мадіяма і Ґефара. Всі з Сави прийдуть несучи золото, і принесуть ладан і благовіститимуть господне спасіння.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всі вівці Кидара зберуться до тебе, і барани Навайота прийдуть до тебе, і принесене буде прийнятне на моєму жертівнику, і дім моєї молитви прославиться.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ж ті, що летять як хмари і як голубки з пташками?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Мене очікували острови і Тарсійські кораблі між першими, щоб привезти твоїх дітей здалека і срібло і золото з ними задля імени святого Господа і томущо прославився святий Ізраїля.</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чужинці збудують твої стіни, і їхні царі стоятимуть перед тобою. Бо Я тебе побив через мій гнів і через милосердя Я тебе полюбив.</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відкриються твої двері на завжди, вдень і вночі не замкнуться, щоб ввести до тебе силу народів і царів, яких ведуть.</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народи і царі, які тобі не послужать, згинуть, і народи запустінням будуть спустошені.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слава Ливану прийде до тебе в кипарисі і певку і кедрі разом, щоб прославити моє святе місто.</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підуть до тебе ті, що пильнували, сини тих, що тебе впокорювали і тебе розгнівили, і назвешся: Місто Господа, Сіон святого Ізраїля.</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ти став опущеним і зненавидженим і не було помічника, і поставлю тебе вічною радістю, веселістю родам родів.</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ссатимеш молоко народів і зїси багацтво царів. І пізнаєш, що Я Господь, що тебе спасає і тебе визволяє, Бог Ізраїля.</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замість міді принесу тобі золото, а замість заліза принесу тобі срібло, а замість дерев принесу тобі мідь, а замість каміння залізо. І поставлю твоїх володарів в мирі і твоїх наглядачів в праведності.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почується більше неправедність в твоїй землі, ані розбиття, ані терпіння в твоїх границях, але назветься: Твої мури - Спасіння, і твої брами: Різьба.</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буде тобі сонце за світло дня, ані схід місяця не освітить тобі ночі, але Господь буде тобі вічним світлом і Бог твоєю славою.</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тобі не зайде сонце, і тобі не забракне місяця. Бо Господь буде тобі вічним світлом, і виповняться дні твого плачу.</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твій нарід ввесь праведний, і на віки унаслідять землю, зберігаючи насаджене, діла його рук на славу.</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Найнечисленніший стане тисячами і найменший великим. Я Господь в часі їх зберу.</w:t>
      </w:r>
      <w:r>
        <w:t xml:space="preserve"> </w:t>
      </w:r>
    </w:p>
    <w:p>
      <w:pPr>
        <w:pStyle w:val="Nagwek2"/>
        <w:keepNext/>
        <w:jc w:val="center"/>
      </w:pPr>
      <w:r>
        <w:t>Глава 61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 мені господний дух, через це він мене помазав. Благовістити бідним мене післав, вилікувати розбитих серцем, проповідувати полоненим відпущення і сліпим прозріння,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проголосити господний сприйнятний рік і день віддачі, щоб потішити всіх, що плачуть,</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дати тим, що плачуть, славу в Сіоні замість попелу, намащення радості, замість плачу, одяг слави, замість духа обоятности. І назвуться: Роди праведности, Господне насадження на славу.</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забудують вічні пустині, раніше спустошене піднімуть. І обновлять пусті міста спустошені на роди.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прийдуть чужинці, що пастимуть твої вівці, і чужинці орачі і виноградарі.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 ж назветеся господними священиками, слугами Бога. Ви поїсте силу народів і здивовані будете їхнім багацтвом.</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землю вдруге унаслідять і вічну радість на їхню голову.</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 є Господь, що любить праведність, і ненавидить грабунки з неправедности. І дам їхній труд праведним і з ними завіщаю вічний завіт.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народах їхнє насіння буде знане і їхні нащадки. Кожний, що їх бачить пізнає їх, бо вони насіння поблагословлене Богом,</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радістю зрадіють в Господі. Хай зрадіє моя душа в Господі. Бо Він зодягнув мене одягом спасіння і плащем радости, поклав мені вінець як женихові, і як молоду прикрасив мене красою.</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земля, що видає свою квітку, і як город своє насіння, так засіяє Господь праведністю і радістю перед всіма народами.</w:t>
      </w:r>
      <w:r>
        <w:t xml:space="preserve"> </w:t>
      </w:r>
    </w:p>
    <w:p>
      <w:pPr>
        <w:pStyle w:val="Nagwek2"/>
        <w:keepNext/>
        <w:jc w:val="center"/>
      </w:pPr>
      <w:r>
        <w:t>Глава 62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замовчу через Сіон і не опущу через Єрусалим, аж доки не вийде як світло моя праведність, а моє спасіння загориться як світило.</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народи побачать твою праведність і царі твою славу, і Він назве тобі твоє нове імя, яке Господь його назве.</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гарний вінець в руці Господа і вінець царства в руці твого Бога.</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більше не назвешся: Оставлена, і твоя земля не назветься: Спустошена. Бо тобі назветься: Моя воля, і твоїй землі: Вселенна.</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так як живе молодий з дівчиною, так житимуть твої сини з тобою. І буде, що так як зрадіє жених молодою, так зрадіє Господь тобою.</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 твоїх стінах, Єрусалиме, я поставив сторож цілий день і цілу ніч, які до кінця не замовкнуть згадуючи Господа.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немає подібного до вас, якщо випрямишся і зробиш Єрусалим похвалою на землі.</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поклявся своєю правицею і силою свого рамена: Якщо ще дам твою пшеницю і твою їжу твоїм ворогам, і якщо ще питимуть сини чужинці твоє вино, над яким ти натрудився.</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ті, що збирають їх їстимуть і похвалять Господа, і ті, що збирають їх питимуть в моїх святих дворах.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Ідіть крізь мої брами і зробите дорогу для мого народу і каміння, що на дорозі, відкиньте. Підніміть знак для народів.</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ось Господь зробив відомим аж до кінця землі. Скажіть дочці Сіона: Ось спаситель приходить до тебе маючи свою винагороду і діло перед його лицем.</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назве його святим народом, викупленим Господом, а ти назвешся бажаним містом і не покинутим.</w:t>
      </w:r>
      <w:r>
        <w:t xml:space="preserve"> </w:t>
      </w:r>
    </w:p>
    <w:p>
      <w:pPr>
        <w:pStyle w:val="Nagwek2"/>
        <w:keepNext/>
        <w:jc w:val="center"/>
      </w:pPr>
      <w:r>
        <w:t>Глава 63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цей, що прийшов з Едома, червоність одежі з Восора, він гарний в одежі сили з силою? Я говорю праведність і суд спасіння.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Чому твоя одіж червона і твоє убрання як з витисненого току?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Повне витисненого? І з народів немає зі мною чоловіка, і я їх потоптав в гніві і я їх потоптав як землю, і звів їхню кров до землі.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на них прийшов день віддачі, і є рік викупу.</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поглянув, і немає помічника. І я подумав і немає помічника. І їх визволило моє рамено, і настав мій гнів.</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їх потоптав моїм гнівом і я звів їхню кров до землі.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згадав господне милосердя, господні доброти в усіх, якими Господь нам віддасть. Господь добрий суддя для дому Ізраїля, Він наводить на нас за своїм милосердям і за множеством своєї праведности.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сказав: Чи не нарід мій, діти не будуть непослушні? І став їм на спасіння</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усякого клопоту. Не старець, ані післанець, але сам Господь їх спас, томущо полюбив їх і щадив їх. Він їх визволив і взяв їх і підняв їх всі дні віку.</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вони не послухалися і розгнівили його святий дух. І Він повернувся їм на ворожнечу, і Він воював проти нього.</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згадав вічні дні, що вивів з землі пастиря овець. Де є той, хто поставив в них святого духа?</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повів правицею Мойсея, рамено його слави? Заволодів над водою перед його лицем, щоб зробити йому вічне імя.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Повів їх через безодню як коня через пустиню, і не були струджені,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скотину через рівнину. Зійшов дух від Господа і провів їх. Так Ти повів твій нарід, щоб зробити собі славне імя.</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Повернися з неба і поглянь з твого святого дому і слави. Де є твоя ревність і твоя сила? Де є множество твого милосердя і твоїх щедростей, що Ти здержався від нас?</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Ти наш батько, бо Авраам нас не пізнав, й Ізраїль нас не пізнав, але Ти, Господи, наш батько. Визволи нас, від початку на нас є твоє імя.</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Чому Ти дав нам заблукати, Господи, з твоєї дороги, твердими вчинив наші серця, щоб ми Тебе не боялися? Повернися задля твоїх рабів задля племен твого насліддя,</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ми унаслідили мало твоєї святої гори, наші вороги потоптали твою святиню.</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Ми стали як на початку, коли Ти не володів нами, ані не названо на нас твоє імя.</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відкриєш небо, від Тебе тремтіння охопить гори, і вони розтають,</w:t>
      </w:r>
      <w:r>
        <w:t xml:space="preserve"> </w:t>
      </w:r>
    </w:p>
    <w:p>
      <w:pPr>
        <w:pStyle w:val="Nagwek2"/>
        <w:keepNext/>
        <w:jc w:val="center"/>
      </w:pPr>
      <w:r>
        <w:t>Глава 64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як тане віск від огня. І огонь спалить противників, і явним буде між ворогами господне імя. Від твого лиця стривожаться народи.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зробиш славне, від тебе тремтіння охопить гори.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 віку ми не почули, ані наші очі не побачили Бога за вийнятком Тебе і твої діла, які чиниш тим, що очікують милосердя.</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воно зустріне тих, що чинять праведне, і згадають твої дороги. Ось Ти розгнівався, і ми згрішили. Через це ми заблукали.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ми стали як нечисті, ми всі, як шмата відлученої вся наша праведність. І ми облетіли як листя через наше беззаконня, так вітер нас забере.</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немає того, хто прикликує твоє імя, і хто памятає держатися Тебе. Бо Ти відвернув твоє лице від нас і Ти видав нас через наші гріхи.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Господи, Ти наш батько, а ми всі глина, діло твоїх рук.</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розгнівайся на нас дуже і не згадай в часі наші гріхи. І тепер поглянь, бо всі ми твій нарід.</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Місто твоїх святощів стало спустошене, Сіон став як пустиня, Єрусалим на прокляття.</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Наш святий дім, і слава, яку поблагословили наші батьки, була спалена огнем, і все славне упало.</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 всьому цьому, Господи, Ти здержався, і замовк, і Ти нас дуже упокорив.</w:t>
      </w:r>
      <w:r>
        <w:t xml:space="preserve"> </w:t>
      </w:r>
    </w:p>
    <w:p>
      <w:pPr>
        <w:pStyle w:val="Nagwek2"/>
        <w:keepNext/>
        <w:jc w:val="center"/>
      </w:pPr>
      <w:r>
        <w:t>Глава 65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став явним для тих, що Мене не шукали, знайшли ті, що Мене не шукали. Я сказав: Ось Я, народові, які не прикликали моє імя.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простягнув мої руки цілий день до неслухняного народу, що противиться, які не пішли праведною дорогою, але за своїми гріхами.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Цей нарід, що Мене розгнівив, постійно переді Мною, вони приносять жертви в городах і ладан на цеглах приносять демонам, які не існують.</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сплять в гробницях і в печерах задля снів, вони їдять свинське мясо і юшку жертов, увесь їхній посуд осквернений.</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Вони говорять: Геть від мене, не наближайся до мене, бо я чистий. Цей дим мого гніву, огонь горить в ньому всі дні.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написано переді Мною: Не замовчу, аж доки не віддам в їхній подолок</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їхні гріхи і їхніх батьків, говорить Господь, які ладан приносили на горах і зневажили Мене на горбах, віддам їхні діла в їхній подолок.</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Так як знаходиться зерно в гроні і скажуть: Не знищ його, бо в ньому є благословення, так зроблю задля того, що мені служить, задля цього не знищу всіх.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виведу з Якова насіння і з Юди, і воно унаслідить мою святу гору, і мої вибрані і мої раби унаслідять і там поселяться.</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будуть в лісі двори пастухів і долина Ахора на спочинок для скотини мого народу, які шукали за Мною.</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ви, що Мене оставили і забули мою святу гору і приготовили демонові стіл і наповняєте напиток для щастя,</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передам вас на меч, всі впадете в різанині, бо Я до вас закликав і ви не послухали, Я заговорив і ви не послухали і ви зробили погане переді Мною і те, чого Я не забажав, ви вибрали.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так говорить Господь: Ось ті, що Мені служать їдять, а ви голодуватимете. Ось ті, що Мені служать питимуть, а ви будете спрагнені. Ось ті, що Мені служать зрадіють, а ви завстидаєтеся.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ті, що Мені служать розвеселяться в радості, а ви закричите через біль вашого серця і закричите від побиття духа.</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ви оставите ваше імя на насичення для моїх вибраних, а Господь вас вигубить. А тим, що Йому служать буде надане нове імя,</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яке поблагословиться на землі. Бо вони поблагословлять правдивого Бога, і ті, що кленуться на землі, клястимуться правдивим Богом. Бо забудуть їхній попередний біль, і не зійде їм на серце.</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буде нове небо і нова земля, і не згадають попереднього, ані не зійде на їхнє серце,</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в нім знайдуть радість і веселість. Бо ось Я зроблю Єрусалим радістю і мій нарід веселістю.</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зрадію Єрусалимом і розвеселюся моїм народом, і більше не почується в ньому голос плачу, ані голос крику.</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буде там передчасного і старий, який не виповнить свого часу. Бо молодий буде сто літний, а грішник, що вмирає, буде столітний і проклятий.</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збудують доми і вони замешкають, і насадять виноградники і вони їстимуть їхній врожай.</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збудують й інші замешкають, і не насадять й інші їстимуть. Бо за днями дерева життя будуть дні мого народу, діла їхніх трудів постаріються.</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мої вибрані не трудитимуться на марно, ані не народять дітей на прокляття, бо вони насіння поблагословлене Богом.</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раніше ніж вони закричать Я їх вислухаю, ще як вони говорять Я скажу: Що є?</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вовки і ягнята пастимуться разом, і лев як віл їстиме полову, а змія землю як хліб. Не чинитимуть зло, ані не шкодитимуть на моїй святій горі, говорить Господь.</w:t>
      </w:r>
      <w:r>
        <w:t xml:space="preserve"> </w:t>
      </w:r>
    </w:p>
    <w:p>
      <w:pPr>
        <w:pStyle w:val="Nagwek2"/>
        <w:keepNext/>
        <w:jc w:val="center"/>
      </w:pPr>
      <w:r>
        <w:t>Глава 66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Небо мій престіл а земля підніжжя моїх ніг. Який дім мені збудуєте? Чи яке місце мого спочинку?</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це все зробила моя рука, і це все є моє говорить Господь. І на кого погляну, хіба не на впокореного і мовчазного і того, що тремтить перед моїми словами?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беззаконний, що жертвує Мені теля, як той, що вбиває пса, а хто приносить пшеничну муку, як (той, хто приносить) свинську кров, хто дає ладан на память, як той, що хулить. І ці вибрали свої дороги і свої гидоти, які забажала їхня душа,</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виберу їхні насміхання і віддам їм гріхи. Бо Я до них закликав і не послухалися Мене, Я сказав і не почули, і зробили погане переді Мною і вибрали те, що Я не бажав.</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Послухайте слово Господа, ви, що тремтите перед його словом. Скажіть, наші брати, тим, що нас ненавидять і нами гидятся, щоб прославилося господне імя і зявилося в їхній радості, і вони завстидаються.</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Голос крику з поля, голос з храму, голос Господа, що віддає віддачу противникам.</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Раніше ніж та, що боліє вродить, раніше ніж прийде труд болів, уникнула і породила хлопя.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це почув, і хто таке побачив? Чи земля боліла один день, і чи народився нарід на раз? Бо Сіон поболів і породив своїх дітей.</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ж очікував це, і ти Мене не згадав, сказав Господь. Чи не ось Я створив ту, що родить, і неплідну? сказав Бог.</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Зрадій Єрусалиме, і святкуйте в ньому, всі що Його любите, радійте радістю всі, що плачите над ним,</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ви ссали і наситилися від грудей його потіхи, щоб виссавши, ви розвеселилися входом його слави.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так говорить Господь: Ось Я до них схилю наче ріки миру і наче потоки, що заливають славу народів. Діти їхні на раменах підняті будуть і на колінах потішені будуть.</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як коли когось потішить матір, так і Я вас потішу, і будете потішені в Єрусалимі.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побачите, і зрадіє ваше серце і ваші кості піднімуться як трава. І явна буде господня рука для тих, що Його почитають, і Він погрозить непослушним.</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ось Господь прийде як огонь і його колісниці як буря, щоб віддати в гніві пімсту і відкинення в полумені огня.</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 господньому огні буде суджена вся земля і його мечем всяке тіло. Численні будуть ранені Господом.</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Ті, що освятилися і очистилися в городах, і в переддверях їдять мясо свиней і гидоти і мишу, разом будуть знищені, сказав Господь,</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знаю їхні діла і їхній задум. Я приходжу зібрати всі народи і язики, і прийдуть і побачать мою славу.</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оставлю на них знаки і в народи відішлю тих, що з них спаслися, до Тарсіса і Фуда і Луда і Мосоха і Товила і до Греції і до островів далеко, які не почули моє імя, ані не побачили моєї слави, і сповістять мою славу в народах.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приведуть ваших братів з усіх народів як дар Господеві з кіньми і колісницями в возах з ослами з покриттям до святого міста Єрусалиму, сказав Господь, так як сини Ізраїля обновили мені свої жертви з псальмами в господньому домі.</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них Я візьму собі священиків і левітів, сказав Господь.</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так як нове небо і нова земля, які Я створю, остануть переді Мною, говорить Господь, так стоятиме ваше насіння і ваше імя.</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з місяця до місяця і з суботи до суботи прийде всяке тіло поклонитися переді Мною в Єрусалимі, сказав Господь.</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вийдуть і побачать трупи людей, що переступили проти Мене. Бо їхній червяк не скінчится, і їхній огонь не згасне, і будуть на видовище для всякого тіла.</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Біблія</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Новий переклад</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Новий переклад УБТ Рафаїла Турконяка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Українське біблійне товариство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Рафаїл Павлович Турконяк,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Форматований текcт з виділенням слів Ісуса</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Біблія. Новий переклад УБТ Рафаїла Турконяка</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Izajasza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2024-03-28T23:56:23Z</dcterms:modified>
</cp:coreProperties>
</file>