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помилує Якова і ще вибере Ізраїля, і вони спочинуть на їхній землі, і до них пристане приходько і пристане до дому Якова,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їх народи і введуть до їхнього місця, і вони унаслідять і розмножаться на землі Бога в рабів і рабинь. І будуть полоненими ті, що їх полонили, і підвладними будуть ті, що панували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що Бог дасть тобі спочинок від болів і твого гніву і твого тяжкого рабства, яким ти їм послужив.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піднімеш це ридання над царем Вавилону і скажеш в тому дні: Як спинився вимагач і спинився той, що наганяв?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знищив ярмо грішних, ярмо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Побивши нарід гнівом, невилічимою раною, Він, що побиває раною гніву нарід, якого не пощадив,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спочив впевнено. Вся земля кричить з веселістю,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дерева Ливану зраділи тобою і кедр Ливану: Відколи ти заснув, не вийшов той, хто нас зрізує.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 вдолі огірчився зустрівши тебе, встали проти тебе всі велетні, володарі землі, вони підняли з своїх престолів всіх царів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відповідять і скажуть тобі: І ти полонений, так як і ми, ти ж до нас причислений.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твоя слава зійшла до аду, твоя велика веселість. Під тобою розсиплять гній, і твоє покриття червяк.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випав з неба, рання зоря, що сходить вранці? Розбитий до землі той, що посилає до всіх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сказав у твоїм розумі: Піднімуся до неба, вище від божих зірок поставлю мій престіл, сяду на високій горі, на високих горах, що на півночі,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піднімуся понад хмари, буду такий як Всевишний.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зійдеш до аду і до основ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тебе побачать будуть тобою здивовані і скажуть: Це чоловік, що розгнівав землю, що сколихнув царів?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поклав всю вселенну пустинею і вигубив міста, що не освободив тих, що в полоні.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царі народів заснули в пошані, людина в своїм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будеш вкинений в горах як зогиджений мертвий з багатьма мертвими вигубленими мечами, що сходять до аду. Так як одіж замішана в крові не буде чистою,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ані ти не будеш чистий, томущо ти знищив мою землю і ти забив мій нарід. Не останешся на віки часу, погане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Приготови твоїх дітей на вигублення за гріхи твого батька, щоб не встали і не наслідили землю і не заповнили землю війнами.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повстану на них, говорить Господь Саваот, і знищу їхнє імя і останок і насіння, так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Вавилон пустинею, щоб поселилися гадини, і буде на ніщо. І поставлю його як яму глини на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Саваот. Так як я сказав, так буде, і так як я врадив, так останеться,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вигубити Ассирійців з моєї землі і з моїх гір, і будуть на потоптання, і забереться з них їхнє ярмо, і їхня слава буде забрана з рамен.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рада, яку врадив Господь на всю вселенну, і це висока рука над усіма народами вселенної.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рознесе те, що врадив Бог Саваот? І хто відверне високу руку?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році, в якому помер цар Ахаз, було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радійте, всі чужинці, бо знищено ярмо того, що вас бє. Бо з насіння зміїв вийде покоління аспідів, і їхні покоління вийдуть зміями, що літають.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пастиме бідних, а бідні мужі спочинуть в мирі. Він голодом знищить твоє насіння і вигубить твій останок.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Кричіть, брами міст, хай закричать міста в замішанні, всі чужинці, бо з півночі приходить дим, і не буде існування.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відповідять царі народів? Бо Господь заснував Сіон, і через Нього спасуться впокорені народу.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2024-05-07T01:48:36Z</dcterms:modified>
</cp:coreProperties>
</file>