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Видіння Єгипту. Ось Господь сидить на легкій хмарі і прийде до Єгипту, і затрясуться божки Єгипту від його лиця, і їхнє серце в них послабне.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повстануть єгиптяни на Єгиптян, і воюватиме чоловік проти свого брата і чоловік проти свого ближнього, місто на місто і закон на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жахнеться дух єгиптян в них, і я розкину їхню раду, і запитають своїх богів і своїх божків і тих, що голосять з землі, і чародіїв.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видам Єгипет в руки людей, жорстоких володарів, і жорстокі царі пануватимуть ними. Так говорить Господь Саваот.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питимуть єгиптяни воду, що при морі, а ріки збракне і вона висохне.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стане рік і ровів від ріки, і висохне ввесь збір води також в усякому мочарі тростини й папіруса.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всяка зелена трава, що довкруги ріки, і все, що посіяне при ріці, посохне спалене вітром.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застогнають рибалки і застогнають всі, що вкидають мережу до ріки, і ті, що кидають сіті, і ті, що вкидають неводи, заплачуть.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сором охопить тих, що виробляють добірний льон, і тих, що виробляють виссон,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живуть з них, будуть в болі, і всі ті, що роблять пиво, будуть засмучені і болітимуть душами.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безумними будуть володарі Танеоса. Мудрі радники царя, їхня рада безумною стане. Як ви скажете цареві: Ми сини розумних, сини царів, що від початку?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тепер є твої мудрі? І хай тобі сповістять і хай скажуть, що Господь Саваот врадив проти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стало володарів Танеоса, і піднялися вгору володарі Мемфіса, і зведуть Єгипет за племенами.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зачерпнув їм духа обмани, і вони звели Єгипет в усіх їхніх ділах, так як зводиться той, що пяний і заразом блюває.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буде в єгиптян діла, що зробить голову і хвіст, початок і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того дня Єгиптяни будуть як жінки в страху і в тремтінні від лиця руки Господа Саваота, яку Він на них накладе.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країна Юдеїв буде на страх єгиптянам. Як хтобудь її назве їм, злякаються через раду, яку Господь врадив на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 буде пять міст в Єгипті, що говорять хананейським язиком, і що кленуться іменем Господа. Одне місто назветься місто Аседек.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 буде жертівник Господеві в країні єгиптян і стовп Господеві при її границі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на знак на віки Господеві в країні Єгипту, бо закричать до Господа через тих, що їх гноблять, і Господь пішле їм чоловіка, який їх спасе, коли судитиме спасе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буде знаний єгиптянам, і єгиптяни пізнають Господа в тому дні і зроблять жертви і помоляться Господеві молитвами і віддадуть.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побє єгиптян великою раною і виздоровить їх оздоровленням, і вони повернуться до Господа, і Він їх вислухає і їх оздоровить.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 буде дорога Єгипту до ассирійців, і ввійдуть ассирійці до Єгипту, і єгиптяни підуть до ассирійців, і єгиптяни послужать ассирійцям.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 Ізраїль буде третий в ассирійців і в єгиптян, благословенний в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яку поблагословив Господь Саваот, кажучи: Благословенний мій нарід, що в Єгипті, і що в Ассирії, і моє насліддя Ізраїль.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2024-04-29T09:23:36Z</dcterms:modified>
</cp:coreProperties>
</file>