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Слово, що було від Господа до Ісаї сина Амоса про Юдею і про Єрусалим.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останніх днях явною буде господня гора і божий дім на вершку гір і підніметься понад горби. І прийдуть до нього всі народи,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прийдуть численні народи і скажуть: Ходіть підемо до господньої гори і до дому Бога Якова, і Він сповістить нам свою дорогу, і підемо по ній. Бо з Сіону вийде закон і господне слово з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судить між народами і оскаржить численний нарід, і розібють їхні мечі на плуги і їхні списи на серпи, і більше не візьме нарід проти народу меч, і більше не навчаться воювати.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доме Якова, ходіть, підемо в господнім світлі.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вивів свій нарід дім Ізраїля, бо їхня країна наповнилася як на початку чаклунством як та (країна) чужинців, і в них народилися численні чужі 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їхня країна наповнилася сріблом і золотом, і не було числа їхнім скарбам. І земля наповнилася кіньми, і не було числа їхнім колісницям.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наповнилася гидотами діл їхніх рук, і вони поклонилися тим, яких зробили їхні пальці.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схилилася людина, і впокорений був чоловік, і не відпушу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ввійдіть в каміння і сховайтеся в землю від лиця господнього страху і від слави його сили, коли Він встане, щоб побити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господні очі високі, а чоловік покірний. І принижена буде висота людей, і сам Господь вивищиться в тому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день Господа Саваота на всякому зарозумілому і гордому і на всякому високому і тому, що виноситься, і вони будуть впокорені,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усяким високими деревом Ливану і тим, що виносяться, і над всяким деревом з жолудями Васану,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усякою горою і над усяким високим горбом,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усяким високим стовпом і над усяким високим муром,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усяким, що пливе по морі, і над усяким гарним видом кораблів.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всяка людина буде впокорена, і впаде висота людини, і сам Господь піднесеться в тому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сховають все зроблене руками,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вносячи до печер і до камінних щілин і до ям землі від лиця господнього страху і від слави його сили, коли Він встане, щоб побити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 людина викине свої сріблі і золоті гидоти, які зробила, щоб поклонитися, марнотам і кажанам,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увійти до щілин твердого каменя і до розколин в камінні від лиця господнього страху і від слави його страху, коли Він встане, щоб побити землю.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2024-04-30T13:31:40Z</dcterms:modified>
</cp:coreProperties>
</file>