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ось Володар Господь Саваот забере з Юдеї і з Єрусалиму сильного і сильну, силу хліба і силу води,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великана і сильного і людину військову і суддю і пророка і чародія і старця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чотового і подивугідного радника і мудрого будівничого і розумного слухача.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наставлю їм молодих володарями, і кепкуни володітимуть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впаде нарід, людина до людини і людина до свого ближнього. Дитина образиться на старця, безчесний на шляхетного.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людина схопить свого брата чи кревного свого батька, кажучи: Маєш одіж, стань нашим володарем, і наша їжа хай буде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відповівши в тому дні скаже: Не буду твоїм володарем. Бо немає в моєму домі хліба, ані одежі. Не буду володарем цього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Єрусалим опущений і Юдея впала, і їхні язики з беззаконням, вони непослушні Господеві. Тому тепер впокорена їхня слава,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перед ними встид їхнього лиця. А вони сповістили їхній гріх як содомляни і зробили явним. Горе їхній душі, томущо врадили погану раду проти себе самих,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сказавши: Звяжемо праведного, бо він нам невигідний. Томуто їстимуть плоди своїх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беззаконному. Зло притрапиться йому за ділами його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Народе мій, ваші наставники обдирають вас, і визискувачі вами володіють. Народе мій, ті, що блаженними вас називають, зводять вас і ставлять перешкоди стежкам ваших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тепер Господь приготується до суду і постваить на суд свій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- Господь прийде на суд з старшими народу і з його володарями. А ви навіщо запалили мій виноградник і у ваших домах грабунок з бідного?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ви обидите мій нарід і засоромлюєте лице бідних?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Томущо дочки Сіону піднялися вгору і пішли з високою шиєю і мруґанням очей і розпустою ніг, одночасно тягнучи одіж і одночасно танцюючи ногами,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упокорить дочок володарів Сіону, і Господь відкриє їхній вигляд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дні Господь відніме славу їхньої одежі і їхні прикраси і плетінки і шати і прикраси на шию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намисто і прикрасу їхнього лиця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одіж краси слави і прикраси і намисто і запинки і намисто на праву руку і перстені і кульчики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одіж з багряним обшиттям і півбагряну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накидки хатні і прозорі Лаконійські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багряні і сині і кармазинові і виссон, наткані з золотом і синім полотном і легку одіж, що спливає вділ.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замість приємного запаху буде бруд, і замість пояса підпережиться шнурком і замість золотої прикраси на голову матимеш лисину задля твоїх діл, і замість півбагряної одежі зодягнешся мішком.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твій найкращий син, якого ти полюбив, впаде від меча, і ваші сильні упадуть від меча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упокорені. І оплакуватимуть склади вашої прикраси, і ти останешся самітною і до землі будеш прибита.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2024-04-30T10:29:45Z</dcterms:modified>
</cp:coreProperties>
</file>