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відступні діти, так говорить Господь, зробіть раду не через Мене і завіти не через мій дух, щоб додати гріхи до гріхів,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йдуть, щоб зійти до Єгупту, а Мене не запитали, щоб їм поміг Фараон і їх оборонили єгиптяни.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буде для вас оборона Фараона на встид і зневагою для тих, що надіються на Єгипет.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Тані є володарі, погані післанці. Марно трудитимуться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для народу, який не принесе їм користи, ані (не є) на поміч, ані для потреби, але на сором і погорду.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Видіння чотироногих що в пустині. В смутку і пригніченні, лев і малюк левеня, звідти й гадюка і покоління літаючих гадюк, які понесли на ослах і верблюдах своє багацтво до народу, який не приніс їм користі для помочі, але на сором і погорду.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Єгиптяни марно і даром поможуть вам. Сповісти ж їм: Марна ця ваша потіха.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тепер сівши напиши це на дошці і в книзі, бо це буде на дні часів і аж до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це нарід непослушний, брехливі сини, які не бажали послухатися божого закону,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говорять пророкам: Не сповіщайте нам, і тим, що бачать видіння: Не говоріть нам, але говоріть нам і сповіщайте нам іншу обману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відверніть нас від цієї дороги, заберіть від нас цю стежку, і заберіть від нас святого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 святий Ізраїля: Томущо ви не послухалися цих слів і повірили брехні, і томущо ти нарікав і поклав надію на це слово,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буде вам цей гріх як стіна, що нагло паде, місто сильне коли паде, якого упадок має статись нагло,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упадок буде як розбиття глиняного посуду, щоб з посуду не знайшлося в них дрібна черепка, в якій візьмеш огонь, і до якої відлиєш мало води.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 святий Ізраїля: Коли відвернувшись зідхнеш, тоді спасешся і пізнаєш де ти є. Коли покладеш надію на марне, марною стала ваша сила. І ви не забажали послухати,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сказали: Втечемо на коні. Через це втечете. І ви сказали: На швидких конях будемо. Через це швидкими будуть ті, що вас переслідують.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Голосом одного втечуть тисяча, і голосом пятьох втечуть численні, доки не останетесь як стовп на горі і як той, що несе знак на горбі.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 ждатиме Бог, щоб нас помилувати і через це підніметься, щоб вас помилувати. Томущо Господь Бог є наш суддя, і де оставите вашу славу? Блаженні ті, що остаються в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святий нарід житиме в Сіоні, і Єрусалим плачем заплакав: Помилуй мене. Він помилує тебе задля голосу твого крику. Коли побачив, вислухає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дасть вам хліб смутку і мало води, і більше не наближаться до тебе ті, що тебе зводять. Бо твої очі побачать тих, що тебе зводять,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твої уха почують слова тих, що тебе зводять зі заду, що говорять: Це дорога, підемо нею, чи на право, чи на ліво.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викинеш посріблених і позолочених божків, роздробиш на куски і розпорошиш як воду відлученої, і викинеш їх як кал.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буде дощ для насіння твоєї землі, і хліб врожаю твоєї землі буде великий і багатий. І твоя скотина в тому дні пастиметься на врожайному і широкому місці.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Ваші бики і воли, що працюють на землі, їдять полову змішану з перевіяним ячменем.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на всякій високій горі і на всякому високому горбі вода, що тече в тому дні, коли численні згинуть і коли впадуть башти.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світло місяця буде як світло сонця і світло сонця буде всемеро (більшим) в дні, коли Господь оздоровить побиття свого народу, і вилікує біль твоєї рани.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господне імя іде через багато часу, горіючий гнів, слово його губ зі славою, слово великого гніву, і гнів люті пожирає як огонь.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дух як вода, що пливе в долині, вона прийде аж до шиї, і поділиться, щоб марністю збентежити народи на обману. І їх переслідуватиме обмана і їх візьме за їхнє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треба, щоб ви постійно раділи і постійно входили до мого святого, так як ті, що святкують, і як ті, що справляють празник, щоб ввійти з сопілкою на господню гору до Бога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Бог дасть почути славу його голосу і покаже гнів його рамена з гнівом і люттю і полумям, що пожирає. Вдарить сильно і як вода і град, що несе силою.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через господний голос ассирійці зменшаться, через рану, якою їх побє.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йому звідусіль, звідки була для нього надія помочі, на яку він поклав надію. Вони з сопілками і гуслями воюватимуть проти нього на зміну.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перед днями будеш допитаний. Чи не й тобі приготовлено царювати над глибокою долиною, деревом що лежить, огнем і численним деревом? Гнів Господа як долина, що горить сіркою.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2024-04-27T07:18:56Z</dcterms:modified>
</cp:coreProperties>
</file>