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Глава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тим, що завдають вам клопіт, а вам ніхто не завдає клопоту, і той, хто зневажає, вас не зневажає. Підуть геть ті, що зневажають, і передані будуть і змаліють так як міль на одежі.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помилуй нас, бо на Тебе ми поклали надію. Насіння неслухняних стало на загибіль, а наше спасіння в часі смутку.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голос твого страху народи жахнулися від твого страху, і народи були розсіяні.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тепер збереться ваш полон від малого і великого. Так наче хто збирає саранча, так насміяться з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Святий Бог, що живе на висотах, Сіон наповнився суду і 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законом передані будуть, наше спасіння в скарбах, там мудрість і вмілість і побожність до Господа. Це є скарби праведности.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ось від вашого страху вони злякаються. Ті, яких ви боялися, боятимуться вас. Бо будуть післані гінці, що просять миру, що гірко плачуть просячи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їхні дороги будуть спустошені. Спинився страх народів, і їхній завіт забирається, і не вважатимете їх за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Заплакала земля, засоромився Ливан, Сарон став мочарем. Явна буде Галилея і Кармил.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встану, говорить Господь, тепер прославлюся, тепер піднімуся.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побачите, тепер почуєте. Марна буде сила їхнього духа, огонь вас пожирає.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народи будуть спалені як терня спустошене і спалене в полі.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Почують ті, що далеко, те, що Я зробив, пізнають мою силу ті, що наближаються.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Відійшли ті беззаконні, що в Сіоні, тремтіння охопить безбожних. Хто вам сповістить, що горить огонь? Хто вам сповістить вічне місце?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ходить в праведности, хто говорить про правильну дорогу, хто ненавидить беззаконня і неправедність і відмахує руки від дарів, хто тяжкими чинить уха, щоб не почути суд крови, хто примружує очі, щоб не побачити беззаконня,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цей житиме в високій печері сильного каменя. Йому дасться хліб, і його вода певна.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Побачите царя зі славою, і ваші очі побачать землю здалека.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Ваша душа навчиться страху. Де є писарі? Де є радники? Де є той, що числить тих, що виховуються,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малий і великий нарід? З яким не радилися, ані не знав (нарід) з глибоким голосом, щоб не чув зогиджений нарід, і немає розуму в того, що слухає.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місто Сіон наше спасіння. Твої очі побачать Єрусалим, багате місто, шатра, які не захитаються, ані не зрушатся кілки його шатра на вічний час, ані не розірвуться його шнури.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для вас велике імя Господа. Місце для вас буде, ріки й широкі й розлогі рови. Ти не підеш цією дорогою, ані не піде корабель, що пливе.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мій Бог великий, мене Господь не мине. Суддя наш Господь, Володар наш Господь, цар наш Господь, Цей нас спасе.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Розірвалися твої шнури, бо не мали сили. Твоя щогла схилилася, щогла не розпустить (вітрил). Не підніме знак, аж доки не буде передана на грабунок. Тому численні кульгаві зроблять грабунок.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скаже нарід, що в них живе: Труджуся. Бо їм відпущено гріх.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Глава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2024-05-04T06:33:31Z</dcterms:modified>
</cp:coreProperties>
</file>