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Зійди, сядь на землі, дівчино, дочко Вавилона, ввійди в темряву, дочко халдеїв, бо більше не додаси назватися тендітна і приваблива.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жорна, мели муку. Відкрий твоє покриття, відкрий сивини, відкрий ноги, перейди через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відкриється твій сором, хай стануть явними твої зневаги. Заберу в тебе по справедливості, більше не передам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Той, що тебе визволив, Господь Саваот його імя, святий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Сядь викінчена, ввійди в темряву, дочко халдеїв, ані не назвешся силою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розгнівався на мій нарід, ти опоганив моє насліддя. Я дав у твої руки, а ти не виказав їм милосердя, ти зробив ярмо старця дуже тяжким.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сказав: На віки буду володіти. Ти не зрозумів цього в серці, ані ти не згадав останнє.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послухай це, ніжна, що сидиш впевнено, що говориш у своїм серці: Я є, і немає іншої. Не сидітиму вдовою, ані не впізнаю сирітства.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нагло на тебе прийдуть ці оба в одному дні. Вдівство і бездітство нагло прийде на тебе в твоїм чаклунстві, дуже в силі твоїх ворожбитів,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тебе прийде знищення, і не пізнаєш, пропасть, і впадеш до неї. І на тебе прийде клопіт, і не зможеш бути чистою. І нагло на тебе прийде знищення, і не пізнаєш.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Стань тепер між твоїми чародіями і твоїм великим чаклунством, що ти навчилася від твоєї молодости, чи зможе вийти на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всі як ріщя спалені будуть на огні і не спасуть своєї душі від полумя. Бо ти маєш вугілля огня, щоб на них сісти.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будуть тобі поміччю, ти струдилася в твоїй зміні від молодости, людина сама собою заблудила, тобі ж не буде спасіння.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2024-04-28T23:23:50Z</dcterms:modified>
</cp:coreProperties>
</file>