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Піднімися, піднімися, Сіоне, зодягнися твоєю силою, Сіоне, і зодягнися в твою славу, Єрусалиме, святе місто. Більше не додасть перейти через тебе необрізаний і нечистий.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Стряси порох і встань від сидіння, Єрусалиме. Скинь кайдани з твоєї шиї, полонена дочко Сіону.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говорить Господь: Даром ви були продані і ви не були викуплені сріблом.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Господь: Мій нарід перше зійшов до Єгипту, щоб там замешкати, і поведені були силою до Ассирії.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як ви тут? Так говорить Господь. Томущо даром забарно мій нарід, дивуйтеся і кричіть. Так говорить Господь: Через вас постійно хулиться моє імя між народами.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мій нарід в тому дні пізнає моє імя, бо Я Сам є Той, Хто говорить. Я присутний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піднявся голос тих, що тебе стережуть, і разом зрадіють голосом. Бо очі до очей побачать, коли Господь змилується над Сіоном.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видадуть веселість разом пустинні місця Єрусалиму, бо Господь помилував його і визволив Єрусалим.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відкриє своє святе рамено перед всіма народами, і всі кінці землі побачать спасіння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Відійдіть, відійдіть, вийдіть звідти, і не доторкніться нечистого, вийдіть з посеред нього, відлучіться, ті, що несуть господний посуд.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 вийдете з замішанням, ані не підете втечею, бо перед вами піде Господь, і Господь Бог Ізраїля Той, що вас збирає.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зрозуміє мій раб і піднесеться і дуже прославиться.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численні будуть в подиві через тебе, так обезславиться перед людьми твій вид і твоя слава перед людьми,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ним дивуватимуться численні народи, і царі замкнуть свої уста. Бо ті, кому не сповіщено про нього, побачать, і ті, що не почули, зрозуміють.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2024-04-27T19:27:51Z</dcterms:modified>
</cp:coreProperties>
</file>