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Глава 63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цей, що прийшов з Едома, червоність одежі з Восора, він гарний в одежі сили з силою? Я говорю праведність і суд спасіння.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Чому твоя одіж червона і твоє убрання як з витисненого току?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Повне витисненого? І з народів немає зі мною чоловіка, і я їх потоптав в гніві і я їх потоптав як землю, і звів їхню кров до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 них прийшов день віддачі, і є рік викупу.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поглянув, і немає помічника. І я подумав і немає помічника. І їх визволило моє рамено, і настав мій гнів.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їх потоптав моїм гнівом і я звів їхню кров до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згадав господне милосердя, господні доброти в усіх, якими Господь нам віддасть. Господь добрий суддя для дому Ізраїля, Він наводить на нас за своїм милосердям і за множеством своєї праведности.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сказав: Чи не нарід мій, діти не будуть непослушні? І став їм на спасіння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усякого клопоту. Не старець, ані післанець, але сам Господь їх спас, томущо полюбив їх і щадив їх. Він їх визволив і взяв їх і підняв їх всі дні віку.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вони не послухалися і розгнівили його святий дух. І Він повернувся їм на ворожнечу, і Він воював проти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згадав вічні дні, що вивів з землі пастиря овець. Де є той, хто поставив в них святого духа?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повів правицею Мойсея, рамено його слави? Заволодів над водою перед його лицем, щоб зробити йому вічне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Повів їх через безодню як коня через пустиню, і не були струджені,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скотину через рівнину. Зійшов дух від Господа і провів їх. Так Ти повів твій нарід, щоб зробити собі славне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Повернися з неба і поглянь з твого святого дому і слави. Де є твоя ревність і твоя сила? Де є множество твого милосердя і твоїх щедростей, що Ти здержався від нас?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наш батько, бо Авраам нас не пізнав, й Ізраїль нас не пізнав, але Ти, Господи, наш батько. Визволи нас, від початку на нас є твоє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Чому Ти дав нам заблукати, Господи, з твоєї дороги, твердими вчинив наші серця, щоб ми Тебе не боялися? Повернися задля твоїх рабів задля племен твого насліддя,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ми унаслідили мало твоєї святої гори, наші вороги потоптали твою святиню.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стали як на початку, коли Ти не володів нами, ані не названо на нас твоє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відкриєш небо, від Тебе тремтіння охопить гори, і вони розтають,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Глава 63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2024-04-27T09:47:48Z</dcterms:modified>
</cp:coreProperties>
</file>