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Господь покликав Мойсея і промовив до нього з шатра свідчення,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 до синів ізраїльських і скажеш їм: Чоловік з вас коли принесе дари Господеві, принесете дари ваші від скотини, від волів і від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дар його всепалення з волів, принесе непорочне чоловічого роду. До дверей шатра свідчення принесе його, прийнятним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 руку на голову дару, прийнятне (буде) для нього, щоб помолитися за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здерши скіру (з жертви) всепалення розділять його по членах,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покладуть священики, сини Аарона, вогонь на жертівник, і накладуть дрова на огонь,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покладуть священики, сини Аарона, розчленоване і голову і жир на дрова, що на огні, що є на жертівнику,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внутреності і ноги помиють водою, і покладуть священики все на жертівнику. Це дар, жертва, приємний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заріжуть його при боці жертівника до півночі перед Господом, і вилиють священики, сини Аарона, його кров на жертівник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розділять його на члени, і голову і жир, і покладуть їх священики на огонь, на дрова на жертівнику.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внутреності і ноги помиють водою. І священик принесе все і покладе на жертівнику. Це дар, жертва, приємний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жертву принесе з птахів в дар Господеві, і принесе свій дар з горлиць чи з голубів.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священик до жертівника і скрутить голову. І покладе священик на жертівник і злиє кров при ногах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забере воле з пірям, і вкине його при жертівнику до сходу на місце попелу.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душа принесе дар, жертву Господеві, його дар буде пшенична мука. І полиє на нього олію і покладе на нього ладан. Це жертва.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до священиків, синів Аарона. І взявши з неї повну жменю пшеничної муки з олією і ввесь його ладан, і покладе священик память його на жертівник. (Це) жертва,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остале з жертви (буде) для Аарона і його синів. Святе святих з жертв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принесе дар, жертву печену в печі, (буде він) з пшеничної муки, прісні хліби замісені в олії і прісні пляцки помазані олією.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твій дар жертва з сковородки, (буде він) з пшеничної муки замісеної в олії, прісним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розломиш їх на шматки і полийєш на них олію. Це жертва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твій дар жертва з печеного на огні, (це) буде пшенична мука в олії.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жертву, яку приносить, принесе Господеві з цих. І принесе до священика. І, приступивши до жертівника,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забере священик з жертви память її, і покладе священик на жертівник. (Це) жертва,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остале з жертви (буде) для Аарона і його синів. (Це) святе святих з господніх жертв.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Всяку жертву, яку лиш приносите Господеві, не зробите з квасом. Бо всякі дріжджі і всякий мід, з нього не принесете в дар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Принесете їх Господеві, як дар первоплодів. А на жертівник не принесеться як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всякий дар вашої жертви посолиться сіллю. Не полишите сіль господнього завіту від ваших жертв. На кожнім вашім дарі принесете вашому Господеві Богові сіль.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приносиш жертву первоплодів Господеві, нове спечене зерно розмелене Господеві, і принесеш жертву первоплодів,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полиєш на неї олію і покладеш на неї ладан. Це жертва.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священик память її з зерен з олією і ввесь його ладан. Це жертва Господеві.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його дар Господеві жертва спасіння, коли ж принесе її з волів, чоловічого роду чи жіночого, без вади принесе його перед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 руки на голову дару і заріже його при дверях шатра свідчення. І священики, сини Аарона, вилиють кров на жертівник цілопалення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принесуть з жертви спасіння в дар Господеві, жир, що покриває внутреності, і ввесь жир що на внутреності,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дві нирки і жир, що на них, те, що на стегнах, і чепець, що над печінкою, забере з нирками,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принесуть їх священики, сини Аарона, на жертівник на всепалення, на дрова, що на вогні. (Це) жертва,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його дар з овець, жертва спасіння Господеві, принесе його чоловічого роду або жіночого,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ягня принесе в дар свій, принесе його перед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 руки на голову його дару і заріже його при дверях шатра свідчення. І священики, сини Аарона, вилиють кров на жертівник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з жертви спасіння в дар Богові, жир і задну часть без вади, від хребта її забере. І взявши жир, що покриває внутреності, і жир, що на внутреності,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обі нирки і жир, що на них, що на стегнах, і чепець що на печінці, з нирками,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принесе священик на жертівник як милий запах, жертва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його дар з кіз, то принесе перед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 руки на голову його. І заріжуть його перед Господом при дверях шатра свідчення, і священики, сини Аарона, вилиють кров на жертівник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з нього в дар Господеві, жир, що покриває внутреності, і ввесь жир, що на внутреностях,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обі нирки і ввесь жир, що на них, що на стегнах, і забере чепець печінки з нирками.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священик на жертівник в дар, як милий запах Господеві. Ввесь жир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(Це) закон вічний в роди ваші в кожнім вашім поселенні. Ввесь жир і всю кров не їстимете.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синам, мовлячи: Якщо душа несвідомо згрішить перед Господом проти заповідей Господа, в тому, що не личить робити, і зробить щось одне з них;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архиєрей помазанник згрішить і приведе нарід до гріха, і принесе Господеві за свій гріх, який згрішив, теля з волів, без вади, за свій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 теля до дверей шатра свідчення перед Господа, і покладе свою руку на голову теляти перед Господом і заріже теля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помазанник, якого руки були звершені, взявши з крови теляти принесе його до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замочить священик палець в крові і покропить кровю сім разів пальцем перед Господом напроти занавіси святого.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покладе з крови теляти на роги жертівника зложеного кадила, що перед Господом, який є в шатрі свідчення. І всю кров теляти пролиє при ногах жертівника всепалення, який є у дверях шатра свідченя.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жир теляти, що за гріх, забере з нього жир, що покриває внутреності, і ввесь жир, що на внутреності,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обі нирки і жир, що на них, той, що є на стегнах, і чепець, що над печінкою, візьмеш його з нирками,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забирається з теляти жертви спасіння, і покладе священик на жертівник 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скіру теляти і все його мясо з головою і кінцівками і внутреностями і гноєм,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винесуть ціле теля за табір на місце чисте, де висипають попіл, і спалять його на дровах у вогні. Воно буде спалене на місці де висипається попіл.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увесь збір Ізраїля згрішив несвідомо, і затаїться діло перед очима збору, і вчинять одну з усіх заповідей господніх, яку не належить творити, і переступлять,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відомим стане їм гріх, яким згрішили ним, і приведе збір теля з волів, без вади, за гріх, і приведе його до дверей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покладуть старшини збору свої руки на голову теляти перед Господом і заріжуть теля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внесе священик помазанник з крови теляти до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замочить священик палець в кров теляти і покропить сім разів перед Господом перед занавісою святого.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 священик з крови на роги жертівника складеного ладану, який є перед Господом, що є в шатрі свідчення. І всю кров вилиє при ногах жертівника дарів, що є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з нього ввесь жир і покладе на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зробить з телям так само, як зробив з телям, що за гріх, так буде вчинено. І священик зробить за них надолуження, і відпуститься їм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винесуть ціле теля за табір і спалять теля, так як спалили теля перше. Це є за гріх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старшина згрішить несвідомо і вчинить одну з усіх заповідей їхнього Господа Бога, яку не личить чинити, і згрішить і зробить проступок,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відомим йому стане гріх, яким згрішив в ньому, і принесе свій дар козля з кіз, чоловічого роду,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 руки на голову козляти, і заріжуть його на місці, де ріжуть цілопалення перед Господом. Це є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покладе з крови, що за гріх, пальцем на роги жертівника цілопалення. І всю його кров пролиє при ногах жертівника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його жир принесе на жертівник, так як жир жертви спасіння. І священик зробить за нього надолуження за його гріх, і йому відпуститься.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несвідомо згрішить одна душа з народу землі, щоб вчинити одну з усіх господніх заповідей, яку не чинитиметься, і зробить проступок,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відомим стане йому гріх, яким він ним згрішив, і принесе козеня з кіз, жіночого роду без вади принесе за гріх, яким згрішив.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 руку на голову жертви за свій гріх, і заріжуть козеня, що за гріх, на місці, де ріжуть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візьме пальцем з його крови і покладе на роги жертівника цілопалення. І всю його кров пролиє при ногах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забере ввесь жир, так як забирається жир з жертви за спасіння, і покладе священик на жертівник як милий запах Господеві. І священик вчинить за нього надолуження, і йому відпуститься.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 дар принесе вівцю за свій гріх, принесе її жіночого роду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 руку на голову її, що за гріх, і заріжуть її на місці, де ріжуть всепалення.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взявши з крови її, що за гріх, пальцем покладе на роги жертівника цілопалення. І всю її кров вилиє при ногах жертівника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її жир забере, так як забирає жир вівці за жертву спасіння, і покладе його священик на жертівнику на всепалення Господеві. І священик вчинить за нього надолуження за гріх, яким згрішив, і відпуститься йому.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душа згрішить і почує голос клятви, і він свідок чи побачив, чи знає, якщо не звістить візьме на себе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Душа, яка доторкнеться до будь якої нечистої речі, чи мертвечини, чи нечистого розшарпаного звірами, чи мертвечин нечистих огидних, чи мертвечин нечистих звірів,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доторкнеться до нечистот людини, з усіх її нечистот, як до них доторкнеться, стане нечистим, і він не завважить, а після цього впізнає і він вчинив проступок.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Душа яка кленеться, промовляючи устами, щоб чинити зло чи чинити добро, в усьому, що намітить людина з клятвою, і стратить його з перед очей, і він дізнається і він згрішив в чомусь з цих,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проголосить гріх, яким згрішив у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за те, що згрішив Господеві, за гріх, яким згрішив, ягня, з овець жіночого роду, чи козеня з кіз за гріх. І надолужить за нього священик за його гріх, яким згрішив, і відпуститься йому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його рука не спроможеться на вистарчальне для вівці, принесе Господеві за свій гріх, яким згрішив, дві горлиці чи два пташенята голубині, одне за гріх і одне на всепалення.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їх до священика, і священик перше принесе те, що за гріх. І священик відірве його голову від шиї і не відділить.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покропить кровю того, що за гріх, бік жертівника, а осталу кров вилиє при ногах жертівника, бо це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другим зробить всепалення, так як покладено. І священик за нього надолужить за його гріх, яким згрішив, і відпуститься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знайде рука його пару горлиць чи двох пташенят голубиних, і принесе дар свій за те, що згрішив, десяту часть ефи пшеничної муки за гріх. Не налиє на неї олії, ані не покладе на неї ладану, бо це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її до священика. І священик, взявши з неї повну жменю, память її покладе на жертівник всепалення Господеві. Це є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за нього надолужить за його гріх, яким згрішив, в одному з цих, і йому відпуститься. А остале буде для священика, так як жертва пшеничної муки.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душа несвідома буде цього, несвідома буде і згрішить несвідомо в святих господніх речах, і принесе за свій проступок Господеві барана без вади з овець оціненого сиклем срібла, за святим сиклем, за те, в чому проступився.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згрішив у святих речах, віддасть і пяту часть до нього додасть і дасть це священикові. І священик за нього надолужить в барані проступку, і йому відпуститься.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душа, яка згрішить, і зробить одне з усіх господніх заповідей, яких не має чинити, і не знає, і зробить проступок і візьме (на себе) гріх,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до священика барана без вади з овець оціненою сріблом за проступок. І священик за нього надолужить за його незнання, в якому був несвідомий і він не знав, і йому відпуститься,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згрішив проступком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душа згрішить і незглядаючись незважила на господні заповіді, і обманить в чомусь ближнього в позиченому, чи в спілкуванні, чи в пограбованому, чи зло вчинив в чомусь ближньому,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знайшов згублене і обманить в цьому, і клястиметься неправедно в одному з усіх, що лиш зробить людина, щоб згрішити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лиш згрішить і вчинить проступок і віддасть пограбоване, яке пограбував, чи зло, яке вчинив, чи позичене, яке було йому передане, чи згубу, яку знайшов,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усякої речі, про яку клявся про неї неправедно, і віддасть його вповні, і додасть до нього пяту часть. Кого є, йому віддасть в день коли оскаржений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свій проступок принесе Господеві барана з овець без вади оціненого за тим, в чому вчинив проступок.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за нього надолужить перед Господом, і відпуститься йому в одному з усіх, що вчинив і зробив в цьому проступок.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Ааронові і його синам, кажучи: Це закон цілопалення. Це цілопалення як спалюється його на жертівнику цілу ніч до ранку, і огонь жертівника горітиме на ньому, не згасне.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вдягне лняну одіж і зодягне лняні штани на своє тіло, і винесе спалені останки з всепалення, які спалив вогонь, від жертівника і покладе його коло жертівника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скине свою одіж і зодягнеться в іншу одіж, і винесе спалені рештки за табір на чисте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огонь на жертівнику горітиме на ньому і не погасне. І священик палитиме на ньому дрова рано вранці, і накладе на ньому цілопалення і покладе на ньому жир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огонь завжди горітиме, не згасне на жертівнику.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жертви, яку принесуть сини Аарона до жертівника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візьме з неї жменею пшеничної муки, жертви з її олією і з її ладаном, що є на жертві, і принесе на жертівник дар милий запах, память її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остале з неї їстиме Аарон і його сини. Прісним їстиметься в святім місці, в притворі шатра свідчення її їстимуть.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спечеться квашеним. Часть її дав Я їм з жертов господніх. Це святе святих, так як те, що за гріх і так як те, що за проступок.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чоловічого роду з священиків їстимуть його. Закон вічний в ваші роди від жертов господніх. Кожний, хто лиш доторкнеться до них, освятиться.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дар Аарона і його синів, який принесуть Господеві в дні, в якому помажеш його. Десяту часть ефи пшеничної муки в жертву постійно, половина її вранці, і половина її ввечорі.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Буде зроблена на скоровородці в олії, замісену принесе її закручену, жертву з кусків, жертву на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Священик помазаний замість нього з його синів принесе її. Це закон вічний, завжди буде довершуватися.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 священича жертва цілопаленою буде і не їстиметься.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Ааронові і його синам, кажучи: Це закон гріха. В місці де ріжуть всепалення, заріжуть те, що за гріх, перед Господом. Це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Священик, що приносить її, їстиме її. В святому місці їстиметься, в притворі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доторкнеться до її мяса освятиться. І кому одіж буде покроплена її кровю, те, що буде покроплене нею, випереться в святім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глиняний посуд, в якому варитиметься в ньому, розібється. Якщо ж в мідяному посуді вареним буде вичистить його і вимиє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чоловічого роду в священиках їстиме їх. Це святе святих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за гріх з яких кров внесеться до шатра свідчення, щоб надолужити в святому, не їстиметься. Огнем спалиться.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господній закон про проступок. Це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місці де ріжуть всепалення, заріжуть барана проступку перед Господом, і кров пролиє в ноги жертівника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його жир принесе з нього, і задню часть і ввесь жир, що покриває внутреності і ввесь жир, що на внутреностях,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дві нирки і жир, що на них, що на стегнах, і чепець, що на печінці, візьме їх з нирками.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 священик принесе на жертівник - це жертва Господеві. Це за проступок.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чоловічого роду з священиків їстиме їх. В святому місці їстимуть їх. Це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те, що за гріх, так і те, що за проступок, їм один закон. Священик, який надолужує за нього, йому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священик, що приносить всепалення людині, скіра всепалення, яку він приносить, йому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кожна жертва, яку спечуть в печі, і кожна, яку спечуть на огні чи на скоровородці, для священика, що приносить, йому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всяка жертва спечена на олії і не спечена буде всім синам Аарона, кожному по рівному.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жертви спасіння, яку принесуть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на похвалу принесе її, і принесе з жертвою похвали хліби з пшеничної муки спечені на олії, і пляцки прісні помазані олією, і муку замісену в олії.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непрісними хлібами принесе свої дари з жертвою похвали за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один з усіх своїх дарів відлучений дар Господеві. Священикові, що приносить кров спасіння, йому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мясо жертви похвали за спасіння йому буде, і в дні в якому приноситься, зїсться. Не остане з нього до ранку.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молитву чи як добровільний дар жертвуватиме свій дар, в день, в якому принесе свою жертву, зїсться і наступного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осталось з мяса жертви до третого дня, спалиться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ж, їдячи, зїсть мясо третого дня, не прийметься йому, що його приносить, не припишиться йому. Нечистотою є. А душа, яка зїсть з нього, гріх одержить.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мясо, яке доторкнеться до всього нечистого, не їстиметься, в огні спалиться. Кожний чистий їстиме мясо.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душа, яка їстиме з мяса жертви спасіння, яке є господнім, і його нечистота на ньому, вигубиться та душа з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душа, яка доторкнеться до всякої нечистої речі, чи від людської нечистоти, чи нечистих чотироногих, чи всякої нечистої огиди, і зїсть мясо жертви спасіння, яке є господнім, та душа вигубиться з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синам, кажучи: Не їстимете ввесь жир рогатої худоби і овець і кіз.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жир мертвечини і убитого звірами вжиєтся на всяке діло, і в їжу не їстиметься.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хто їсть жир з скота, з тих, якого принесе жертву Господеві, та душа вигубиться з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їстимете всієї крови в усіх ваших поселеннях і з скотини і з птахів.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Всяка душа, яка зїсть кров, та душа вигубиться з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ізраїльським синам, кажучи: Хто приносить жертву спасіння Господеві принесе свій дар Господеві з жертви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руки принесуть дари Господеві. Жир, що на грудях, і чепець печінки, принесе їх, щоб покласти дари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покладе жир на жертівник, і груди будуть для Аарона і його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праве рамено дасьте як дар священикові з ваших жертв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 синів Аарона приносить кров спасіння і жир, йому буде праве рамено як часть.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груди принесеного і рамено жертви взяв Я в синів ізраїльських з ваших жертов спасіння, і дав Я їх Ааронові - священикові і його синам, як вічний закон в синів ізраїльських.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помазання Аарона і помазання його синів від господніх жертв, в той день, коли я привів їх бути священиками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заповів Господь дати їм в той день, коли помазав їх з поміж ізраїльських синів. Це закон вічний в їхні 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цілопалення і жертви і за гріхи і за проступок і посвячення і жертви спасіння,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заповів Господь Мойсеєві в Синайській горі, в день коли заповів ізраїльським синам приносити їхні дари перед Господом в Синайській пустині.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Аарона і його синів і його одіж і олію помазання і теля за гріх і двох баранів і кошик опрісноків,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збери ввесь збір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Мойсей так, як заповів йому Господь, і зібрав збір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зібрання: Це слово, яке заповів Господь 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привів Мойсей Аарона і його синів, і помив їх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зодягнув його одежею і підперезав його поясом. І надягнув на нього спідну одіж і поклав на нього наплечник (ефод) і підперезав його згідно з виробом наплечника (ефода) і стягнув його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на нього слово, і поклав на слово обявлення і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мітру на його голову, і поклав на мітру з переду на ній золоту плитку - освячене святе, так як наказав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Мойсей олію помазання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покропив нею жертівник сім разів, і помазав жертівник і освятив його, і ввесь його посуд і умивальницю і її стояк, і освятив їх. І помазав шатро і все, що в ньому, і освятив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злив Мойсей олію помазання на голову Аарона, і помазав його і освятив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привів Мойсей синів Аарона, і зодягнув їх в одіж і підперезав їх поясами і поклав їм клобуки,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привів Мойсей теля, що за гріх, і поклав Аарон і його сини руки на голову теляти, що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зарізав його, і взяв Мойсей кров і поклав пальцем на роги довкруги жертівника, і очистив жертівник. І кров вилив у ногах жертівника, і освятив його, щоб надолужувати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Мойсей ввесь жир, що на внутреностях і чепець, що на печінці і обі нирки і жир, що на них, і приніс Мойсей на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теля і його скіру і його мясо і його кал, спалив їх вогнем поза табором, так як Господь заповів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привів Мойсей барана, що на цілопалення, і поклав Аарон і його сини свої руки на голову барана.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зарізав барана. І вилив Мойсей кров довкруги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барана розділив на часті, і приніс Мойсей голову і часті і жир.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внутреності і ноги помив водою, і приніс Мойсей цілого барана на жертівник. Це цілопалення на милий запах. Це жертва Господеві, так як Господь заповів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привів Мойсей другого барана, барана висвяченя. І поклав Аарон і його сини свої руки на голову барана.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зарізав його, і взяв Мойсей його кров і поклав на правий кінець уха Аарона і на кінець правої руки і на кінець правої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привів Мойсей синів Аарона. І поклав Мойсей кров на кінці правих ух і на кінці їхніх правих рук і на кінці їхніх правих ніг. І злив Мойсей кров довкруги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жир і задню часть і жир, що на внутреностях, і чепець печінки і обі нирки і жир, що на них, і праве рамено.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кошика посвячення, що є перед Господом, взяв один прісний хліб і один хліб з олії і один пляцок, і поклав на жир і праве рамено.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все в руки Аарона і в руки його синів, і приніс його, як жертву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Мойсей з їхніх рук, і приніс їх Мойсей на жертівник, на цілопалення посвячення, це милий запах. Це жертва для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Мойсей, взявши груди, відділив їх, щоб принести перед Господом з барана посвячення. І було частю Мойсея, так як Господь заповів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взяв олію помазання і кров, що на жертівнику, і покропив Аарона і його одіж і його синів і одіж його синів з ним, і освятив Аарона і його одіж і його синів і одіж його синів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Аарона і його синів: Зваріть мясо в притворі шатра свідчення в святім місці, і там його їстимете і хліби, що в коші посвячення, так як заповів мені кажучи: Аарон і його сини їстимуть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остале з мяса і хлібів спалиться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сім днів не відійдете від дверей шатра свідчення, доки не скінчиться день вашого посвячення. Бо сім днів посвячуватимете ваші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він зробив в цьому дні, в якому заповів Господь чинити, щоб надолужити за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дверях шатра свідчення сидітимете сім днів день і ніч. І зберігатимете господні заповіді, щоб ви не померли. Бо так мені Господь заповів.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Аарон і його сини всі слова, які Господь заповів Мойсеєві.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осьмого дня покликав Мойсей Аарона і його синів та ізраїльську старшину.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Аарона: Візьми собі теля з скоту за гріх, і барана без вади на цілопалення, і принеси їх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ізраїльській старшині скажи, мовлячи: Візьміть козла з кіз одного за гріх і теля і однолітне ягня без вади для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теля і барана для жертви спасіння перед Господом, і пшеничну муку замісену в олії, бо сьогодні Господь зявиться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взяли, так як заповів Мойсей, перед шатром свідчення. І прийшов ввесь збір, і стали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Мойсей: Це слово, яке сказав Господь, зробіть, і зявиться у вас господня слава.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Ааронові: Приступи до жертівника, і зроби те, що за твій гріх, і твоє цілопалення, і надолуж за себе і твій дім. І принеси дари народу і надолуж за них, так як Господь заповів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Аарон приступив до жертівника і зарізав теля, що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Аарона принесли кров до нього, і він замочив палець в кров і поклав на роги жертівника, і кров вилив при ногах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жир і нирки і чепець печінки, того, що за гріх, приніс на жертівник,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мясо і скіру їх огнем спалив поза табором.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зарізав цілопалення. І сини Аарона принесли кров до нього, і вилив довкруги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йому цілопалення за частями, їх і голову, і поклав на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помив внутреності і ноги водою, і поклав на цілопалення на жертівнику.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дар народу. І взяв козла, що за гріх, за нарід, і зарізав його і очистив його так, як і попереднього.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цілопалення, і зробив з ним як належиться.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жертву, і наповнив нею руки, і поклав на жертівник в додатку до раннішнього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зарізав теля і барана з жертви спасіння народу. І сини Аарона принесли кров до нього, і вилив довкруги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(взяв) жир теляти і барана, задню часть і жир, що покриває внутреності, і дві нирки і жир, що на них і чепець, що на печінці,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жир на груди, і приніс жир на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груди і праве рамено Аарон відняв на жертву перед Господом,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Аарон, піднявши руки до народу, поблагословив їх. І зійшов, вчинивши те, що за гріх, і цілопалення і, що за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Мойсей і Аарон до шатра свідчення, і вийшовши поблагословили ввесь нарід. І господня слава зявилася всьому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огонь від Господа і пожер те, що на жертівнику, і цілопалення і мясо, і ввесь нарід побачив і жахнувся, і припали до землі.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два сини Аарона Надав і Авіюд, взявши кожний свою кадильницю, вклали до неї огонь і вкинули на нього ладан, і принесли перед Господом чужий огонь, який Господь їм не заповів.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огонь від Господа і пожер їх, і вмерли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Аарона: Це є те, що мовив Господь, кажучи: Коли приближаєтеся до мене Я освячуся і прославлюся в усьому зборі. І Аарон був вколений.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Мойсей Місаїла і Елісафана синів Озіїла синів брата батька Аарона, і сказав їм: Підійдіть і візьміть ваших братів від лиця святих за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приступили і взяли в їхній одежі поза табір, так як сказав Мойсей.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Аарона і Елеазара і Ітамара його осталих синів: Не відкривайте вашої голови і не роздирайте вашої одежі, щоб ви не померли, і не було гніву на всьому зборі. А ваші брати, ввесь дім ізраїля оплакуватимуть спалення, яким спалені були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відходьте від дверей шатра свідчення, щоб ви не померли. Бо на вас олія помазання, що від Господа. І зробили за словами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Ааронові,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Вино і кріпкий напій не питимете, ти і твої сини з тобою, коли входитимете до шатра свідчення, чи приходитимете ви до жертівника, і не помрете. Це закон вічний на роди ваші,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розрізнити між святими і опоганеними і між нечистими і чистими.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навчиш ізраїльських синів всі закони, які сказав Господь до них через руку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Аарона і до Елеазара і Ітамара осталих синів Аарона: Візьміть жертву, що осталася з господніх дарів, і їжте прісне при жертівнику. Це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їстимете її в святому місці. Бо це закон тобі і закон твоїм синам, це з господніх дарів. Бо так він мені заповів.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відкладені груди і плече того, що принесене, їстимете на святім місці, ти і твої сини і твій дім з тобою. Бо це закон для тебе і закон для синів твоїх, даний з жертв спасіння синів ізраїльських.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Рамено жертви і груди відкладення з жертв жиру принесуть, щоб відділенням відділити перед Господом. І буде тобі і твоїм синам і твоїм дочкам з тобою як вічний закон, так як Господь заповів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Мойсей, шукаючи, шукав за козлом за гріх і він спалений. І розлютився Мойсей на Елеазара та Ітамара осталих синів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не їли ви те, що за гріх, на святім місці? Бо ж це святе святих, це дав вам (Бог) їсти, щоб відняли ви гріх збору і надолужили ви за них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внесено його крови до святого. Перед лицем всередині їстимете його на святім місці, так як заповів мені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Аарон до Мойсея, кажучи: Якщо сьогодні ми принесли за свій гріх і свої цілопалення перед Господом, і трапилося мені це, і їстиму сьогодні те, що за гріх, чи буде миле Господеві?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Мойсей і до вподоби йому було.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і Аарона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Скажіть ізраїльським синам, кажучи: Це звірі, яких їстимете, з усіх звірів, що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Кожного звіра, що ділить на два копито і роздвоює копита на два копита і румиґає між звірами цих їстимете.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цих не їстимете, з тих, що румиґають і з тих, що на два ділять копита і роздвоюють копита. Верблюда бо румиґає він, а копито не ділить на два нечистий він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заяць бо румиґає він і копита не ділить на два, нечистий він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крілик бо румиґає він і копита не ділить, нечистий він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свиня, бо вона ділить на два копито і розділює копита, і вона не румиґає, нечистою вона 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їхнього мяса не їстимете і їхньої мертвечини не доторкнетеся, нечисті вони 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їстимете з усього, що в водах. Все, що має поплавці і луску в водах і в морях і в ріках, це їстимете.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не має поплавці ані луску в водах чи в морях і в ріках, з усього, що видає вода, і з усякої душі, що живе у воді, огидним 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гидотою будуть для вас. З їхнього мяса не їстимете і їхньою мертвечиною гидуватимете.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не має поплавці і луску, з того, що в водах, це для вас гидота.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 птахів огидним буде і не їстиметься, це гидота. Орел і шуліка і морський орел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кібець і сокіл і подібне до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ворона і подібне до неї,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струсь і сова і мева і подібне до нього, і яструб і подібне до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нічна ворона і рибалки і ібіс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порфуріон і пелікан і лебідь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іродіон і карадріон і подібне до нього, і епоп і кажан.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 що повзає з крилатих, що ходить на чотирьох, огидою є 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це їстимете з повзаючих крилатих, які ходять на чотирьох. Ті що мають ноги над своїми ногами, щоб ними скакати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їстимете з них. Гусеницю і подібне до неї, і цвіркуна і подібне до нього, і саранчу і подібне до нього, і богомольця і подібне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Всякий плазун з крилатих, який має чотири ноги, є огидним для вас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ними занечиститесь. Кожний, що доторкається до їхньої мертвечини нечистий буде до вечора,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що носить їхню мертвечину, випере одіж і нечистий буде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усіх скотах ті, що ділять на двоє копита і копита розділюють і не румиґають, нечисті будуть для вас. Кожний, хто доторкається до їхньої мертвечини нечистий буде аж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з усіх звірів, який ходить на руках, що ходить на чотирьох, нечистим буде для вас. Кожний, хто доторкається до їхньої мертвечини нечистим буде до вечора,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несе їхню мертвечину випере одіж і нечистим буде до вечора. Це буде нечистим 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для вас нечисте з плазунів, що повзають по землі. Ласиця і миша і крокодиль що на суші,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мигал і хамалеон і калабот і савра і крот.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нечисті вам з усіх плазунів, що на землі. Кожний хто доторкається до їхньої мертвечини нечистим буде до вечера.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на кого лиш впаде на нього з їхніх мервечин, нечистим буде, від всякого деревляного посуду, чи одежі, чи скіри, чи мішка. Кожна посудина, в якій робиться діло, в воді замочиться і нечистим буде до вечора і буде 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глиняний посуд, до якого впаде з цього всередину, те що всередині буде, нечистим буде, і його розібють.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всяка їжа яку їсте, до якої полиється на неї воду, нечистою буде. І всякий напиток, який пється в кожній посудині, нечистим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куди впаде з їхньої мертвечини на нього, нечистим буде. Печі і стояки горшків будуть знищені. Вони нечисті, і вони будуть нечистими 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джерела вод і став і збір води, буде чистим. Хто ж доторкнеться до їхньої мертвечини нечистим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впаде що з їхньої мертвечини на всяке насіння, що сіється, яке засівається, чистим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злиється воду на всяке насіння і впаде їх мертвечина на нього, нечистим є 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згине скот, який ви можете його їсти, хто доторкнеться до їхньої мертвечини нечистим буде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їсть з їхньої мертвечини випере одіж і нечистим буде до вечора. І хто носить їхню мертвечину випере одіж і помиється водою і нечистим буде до вечера.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всякий плазун, що плазує по землі, огидним воно для вас буде, не їстиметься.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що ходить на животі і кожний, що завжди ходить на чотирьох, що має багато ніг в усіх плазунів, що плазують по землі, не їстимете цього, бо нечистотою для вас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занечистите ваших душ в усіх плазунах, що повзають по землі, і не осквернитеся в цих, і не будете нечистими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є Господь Бог ваш. І освятитеся і будете святими, бо святим є Я Господь Бог ваш. І не занечистите ваших душ в усіх плазунах, що рухаються по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є Господь, що вивів вас з єгипетскої землі, щоб бути для вас Богом. І будете святі, бо Я є святий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про скотину і птахів і всяку душу, що рухається в воді, і всяку душу, що плазує по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розділити між нечистими і між чистими, і між звіриною, що їсться і між звіриною, що не їсться.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синам ізраїльським і скажеш до них: Жінка, яка лиш зачне і вродить чоловічого роду, і нечистою буде сім днів, за днями відлучення кровотечі її нечистою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дня осьмого обріже його кінцеве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сидітиме тридцять і три дні в нечистій своїй крові. Всього чистого не доторкнеться і до святилища не ввійде, доки не сповняться дні її очищення.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жіночого роду вродить, і нечистою буде два рази по сім днів за кровотечею. І шістьдесять і шість днів сидітиме в нечистій своїй крові.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сповняться дні її очищення по сині чи по дочці, принесе до священика однолітне ягня без вади на цілопалення і пташеня голубине чи горлиці за гріх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його перед Господом, і надолужить за неї священик і очистить її від джерела її крови. Такий закон тієї, що родить чоловічого роду чи жіночого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її рука не знайде достатнє для ягняти, і візьме дві горлиці чи два пташенята голубині, одне для цілопалення і одне за гріх. І священик надолужить за неї і очиститься.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якійсь людині буде в скірі тіла її струп, ясновидний знак, і буде в скірі її тіла хворобливе місце прокази, і приведеться до Аарона священика чи до одного з його синів священиків.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погляне священик на хворобливе місце в скірі його тіла, і волос в хворобливому місці змінився на білий, і вигляд хворобливого місця нижче скіри тіла, хворобливе місце є проказою. І погляне священик і проголосить його нечистим.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проказа, яка в скірі тіла біла, і вид її не нижчий від скіри, і її волос не змінився в білий волос, він же є темний, і відлучить священик хворобливе місце на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погляне священик на хворобливе місце сьомого дня, і ось хворобливе місце остається перед ним, не змінилося хворобливе місце в скірі і відлучить його священик вдруге на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погляне на нього священик сьомого дня вдруге, і ось хворобливе місце темне не змінилося хворобливе місце в скірі, і очистить його священик. Бо це знак. І, виправши одіж, чистим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ж, міняючи, змінить вигляд в скірі після того, як оглянув його священик, щоб очистити його, і покажеться вдруге священикові.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огляне його священик, і ось змінився вид в скірі, і священик проголосить його нечистим; це проказа.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хворобливе місце в людині буде проказою, і прийде до священика,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погляне священик, і ось білий струп в тілі, і він змінив волос на білий, і здорове живе мясо в струпі,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стара проказа. Вона в скірі тіла, і священик проголосить його нечистим і відлучить його, бо він нечистий.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процвітаючи зацвите проказа в скірі, і проказа покриє всю скіру хворого місця з голови до ніг куди не гляне священик,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побачить священик, і ось проказа покрила всю скіру тіла, і священик очистить його хворобливе місце, бо ввесь став білий, чистим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той лиш день коли зявиться в ньому живе тіло нечистим проголоситься.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погляне священик на здорове тіло, і проголосить його здорове тіло нечистим, бо нечистим є, це проказа.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обновиться здорове тіло і зміниться на біле, і прийде до священика,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погляне священик, і ось хворобливе місце змінилося в біле, і священик очистить хворобливе місце, він чистий.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його тіло в скірі стане струпом, і здоровим буде,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на місці струпа біла пухлина чи проказа, що біліє чи червоніє, і покажеться священикові.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побачить священик і ось вид нижче скіри, і його волос змінився на білий, і священик проголосить його нечистим, це проказа в струпі зацвила.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священик погляне, і ось немає в ньому білого волоска, і не є нижчим від скіри тіла, і він є темний, і священик відлучить його на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розходячись розійдеться в скірі, і священик проголосить його нечистим, хворобливе місце є проказою, в струпі зацвило.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проказа остається в границях і не розходиться, це струп пухлини, і священик його очистить.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буде тіло в його скірі запаленим, і буде в його скірі оздоровлення від запалення білою проказою чи біла, що чероніється чи біліється,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огляне його священик, і ось білий волос змінився на блещачий, і його вид нижчий від скіри, це проказа, в запаленні процвило. І священик проголосить його нечистим, хворобливе місце це проказа.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погляне священик, і ось немає в місці, що біля волоска білого, і не буде нижчим від скіри, він же темний, і відлучить його священик на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огляне його священик сьомого дня. Якщо ж, розходячись, розходиться в скірі, і священик проголосить його нечистим. Хворобливе місце це проказа, в струпі зацвила.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 границях останеться біле місце і не розійшлося в скірі, а він темним буде, це струп запалення, і священик очистить його, бо це знак запалення.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в чоловікові і жінці буде в них хворобливе місце прокази на голові, чи на бороді,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побачить священик хворобливе місце, і ось його вид нижче скіри, в ньому ж тонкий волосок, що жовтіє, і священик проголосить його нечистим. Це пархи, проказа голови, чи проказа бороди.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священик огляне хворобливе місце пархів, і ось вид не нижчий скіри, і волосок в ньому не є жовтуватим, і відлучить священик хворобливе місце пархів на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огляне хворобливе місце сьомого дня, і ось не розійшлися пархи, і не має в ньому волоска, що жовтіється, і вид пархів не є нижчим від скіри,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оголить скіру, а пархи не обстриже, і священик відлучить пархи вдруге на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огляне пархи сьомого дня, і ось пархи не розійшлися в скірі після її обстриження, і вид пархів не є нижчим від скіри, і священик очистить його. І, виправши одіж, буде 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ж, розходячись, розходяться пархи в скірі після того, як його очищено,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подивиться священик, і ось пархи розійшлися в скірі, священик не дивитиметься за жовтим волоском, бо він нечистим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напереді пархи остануть в границях і виріс в них чорний волос, пархи виздоровіли, він є чистим, і священик його очистить.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в чоловіка чи жінки будуть в скірі їхнього тіла ясні місця, що блещачись біліються,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погляне, і ось в скірі його тіла ясні місця, що блещачись біліються, це лишай, він чистий. Процвів в скірі його тіла, він чистий.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кому облисіє його голова, він лисий, він чистий.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 переду облисіє його голова, він лисий з переду, він чистий.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буде в його лисині чи в його лисині з переду біле хворе місце, що червоніє, це проказа, що процвітає на його лисині чи на його лисині з переду.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огляне його священик, і ось вид хворого місця білий, що червоніється, на його лисині чи на його лисині з переду на вид прокази в скірі його тіла,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людина є прокаженою. Священик проголосить його нечистим нечистотою, на його голові його хворе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прокажений, на якому є хворе місце, хай свою одіж має розперезеною і свою голову непокритою, і при його устах покриття і назветься нечистим.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дні, в яких на ньому буде хворе місце, будучи нечистим, нечистим буде. Відлученим сидітиме, поза табором буде йому перебування.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одіж, якщо буде в ній хворе місце прокази, в вовняній одежі, чи в сукняній одежі,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 прямовистій, чи в поземній нитці, чи в лняних чи в вовняних, чи в скірі, чи в будь чому з скіри,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хворе місце буде зеленіти чи червоніти в скірі, чи в одежі, чи в прямовистій, чи в поземній нитці, чи в усякій посудині зробленій зі скіри, це хворе місце прокази, і покаже священикові.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побачить священик хворе місце, і священик відлучить хворе місце на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побачить хворе місце сьомого дня. Якщо ж хворе місце розходиться в одежі, чи в прямовистій, чи в поземній нитці, чи в скірі в усім, що лиш зроблене зі скіри, хворе місце поправді є проказою, нечистим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Спалить одіж, чи прямовисту чи поземну нитку, в вовняному, чи в льняному, чи в усякім скірянім посуді, в якому лиш буде в ньому хворе місце, бо поправді це проказа, в огні спалиться.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священик погляне, і хворе місце не розходиться в одежі, чи в прямовистій, чи в поземній нитці, чи в усякому скіряному посуді,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прикаже священик і випере те, на чому є на ньому хворе місце, і священик вдруге відлучить хворе місце на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огляне хворе місце після випрання, і воно - хворе місце не змінило вигляд, і хворе місце не розходиться, нечистим є, в огні буде спалене; закріпилося воно в одежі, чи в прямовистій, чи в поземній нитці.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священик огляне, і хворе місце буде темним після того, як його випрано, вирве його з одежі, чи зі скіри, чи з прямовистої чи з поземної нитки.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появиться знову в одежі, чи в прямовистій чи в поземній нитці, чи в усякому скіряному посуді, це проказа, що розквітла. В огні спалиться те, в чому є хворе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одіж, чи прямовиста чи поземна нитка, чи всякий скіряний посуд, який випереться і відійде від нього хворе місце, і вдруге випереться і буде 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хворого місця прокази одежі шерстяної, чи сукняної, чи прямовистої чи поземної нитки, чи всякого скіряного посуду, щоб його очистити, чи проголосити його нечистим.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прокази, в якому дні очиститься. І приведеться до священика,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священик поза табір, і побачить священик, і ось хворе місце прокази виздоровіло в прокаженого.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прикаже і візьмуть очищеному дві живі чисті пташини і кедрове дерево і тканий кармазин і іссоп.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прикаже і заріжуть одне пташеня до глиняної посудини над живою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його - живе пташеня і кедрове дерево і тканий кармазин і іссоп, і замочить їх і живу пташину в крові зарізаної пташини над живою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сім разів покропить очищеного з прокази, і буде чистим. І відпустить живе пташеня на рівнину.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очищений випере свою одіж і обголить все своє волосся і помиється в воді і буде чистим. І після цього ввійде до табору і остане сім днів поза своєю хатою.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сьомого дня обголиться все його волосся, його голова і борода і брови, і обголить все своє волосся. І випере одіж і помиє своє тіло водою і буде 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осьмого дня візьме два однолітні ягнята без вади, і одну однолітну вівцю без вади, і три десятини пшеничної муки вимісені в олії на жертву, і одну посудину з олією,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священик, що очищує, поставить людину, яка очищується, і ці (дари) перед Господом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візьме одне ягня, і приведе його за переступ, і посудину олії, і відлучить його, як відлучення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заріжуть ягня на місці, де ріжуть цілопалення і те, що за гріх, на святім місці. Бо те, що за гріх, так як те, що за проступ, є для священика. Це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візьме з крови, що за проступок, і покладе священик на кінчик правого уха того, що очищується, і на кінець правої руки і на кінець правої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священик, взявши з посудини олії, вилиє на ліву руку священика,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замочить правий палець в олії, що є на лівій руці, і покропить сім разів пальцем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Осталу ж олію, що є в руці священик покладе на правий кінчик уха того, що очищується, і на кінець правої руки і на кінець правої ноги, на місці крови, що за проступок.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осталу олію, що на руці священика, покладе священик на голову очищуваного, і священик надолужить за нього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священик те, що за гріх, і священик надолужить за того, що очищується від свого гріха. І після цього священик заріже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принесе цілопалення і жертву на жертівник перед Господом. І священик надолужить за нього, і він очиститься.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є бідним і його рука не спроможеться, візьме одне ягня за те, що проступив, на відлучення, щоб надолужити за нього, і десяту часть пшеничної муки замісеної в олії, на жертву, і одну посудину олії,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дві горлиці, чи дві пташини голубині, скільки спромоглася його рука, і одна буде за гріх і одна на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їх осьмого дня, на своє очищення до священика при дверях шатра свідчення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священик, взявши ягня за проступок і посудину олії покладе їх як дар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заріже ягня, що за проступок, і візьме священик з крови того, що за проступок, і покладе на кінчик правого уха того, що очищується і на кінець правої руки і на кінець правої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влиє олії на ліву руку священика,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покропить сім разів правим пальцем олією, що в його лівій руці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покладе з олії, що в його руці, на кінчик правого уха того, що очищується і на кінець його правої руки і на кінець його правої ноги, на місці крови, що за проступок.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осталу олію, що є в руці священика покладе на голову очищуваного, і священик надолужить за нього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одну з горлиць, чи з пташенят голубиних, так як спромоглася його рука,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одну за гріх і одну на цілопалення з жертвою, і священик надолужить за того, що очищується,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для того, в кого є хворе місце прокази і того, що не знаходить в руці на своє очищення.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ввійдете до хананейської землі, яку Я даю вам в посілість, і дам хворе місце прокази в хатах землі вашого посідання,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прийде хтось, якого є хата і сповістить священикові, кажучи: Наче хворе місце зявляється в моїй хаті.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зарядить священик випорожнити хату раніше ніж священик входить, щоб оглянути хворе місце, і не стане нечистим те, що в хаті. І після цього священик ввійде оглянути хату.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побачить хворе місце в стінах хати, заглиблення, що зеленіють чи червоніють, і їх вид нижче стін.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священик, вийде з хати до дверей хати, і священик відлучить хату на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повернеться сьомого дня, і огляне хату, і ось хворе місце в стінах хати поширилося.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прикаже і виберуть каміння, в яких є хворе місце, і викинуть їх геть з міста на нечисте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зішкробають зісередини хату довкруги, і висиплять порох поза містом на нечисте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інше обстесане каміння і покладуть на місце каміння, і візьмуть іншу глину і обліплять хату.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знову прийде хворе місце і зявиться в хаті після того, як вибрано каміння і після того, як обскробано хату, і після того, як обліплено (її),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ввійде священик і огляне. Якщо хворе місце в хаті поширилося, поправді є в хаті проказа, вона нечистою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знищать хату, і винесуть поза місто на нечисте місце її дерево і її каміння і всю глину.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входить до хати всі дні, в яких вона є відлученою,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спить в хаті випере свою одіж і буде нечистим до вечора. І хто їсть в хаті випере свою одіж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священик, прийшовши, ввійде і огляне, і ось хворе місце в хаті поширюванням не поширюється після того, як оскробано хату, і священик очистить хату, томущо хворе місце вилікувалось.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очистити хату візьме дві живі чисті пташини і кедрове дерево і тканий кармазин і іссоп.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заріже одне пташеня до глиняної посудини над живою водою,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кедрове дерево і тканий кармазин і іссоп і живе пташеня, і замочить їх в крові заколеної пташини над живою водою, і покропить ними хату сім разів.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очистить хату в крові пташини і в живій воді і в живій пташині і в кедровому дереві і в іссопі і в тканому кармазині.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випустить живе пташеня поза містом на рівнині, і надолужить за хату, і буде чистою.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про всяке хворе місце прокази і пархи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прокази одежі і хати,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струпа і знаку і місця, що блистить,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вигошувати в якому дні нечисте і в якому дні очиститься. Це закон прокази.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до них: Чоловікові, чоловікові, якому буде вилив з його тіла, його вилив є нечистим.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закон його нечистоти. Хто виливає насіння з свого тіла, з виливу, яке вчинило його тіло через вилив, це його нечистота в ньому. Всі дні вилиття його тіла, яке вчинило його тіло через вилиття, є його нечистотою.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Всяке ліжко, на якому спатиме на ньому той, хто виливає насіння, буде нечистим, і всякий посуд, на якому сяде на ньому той, хто проливає насіння, нечистим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людина, яка доторкнеться до його ліжка, випере свою одіж і помиється водою і нечистою буде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сяде на посуд, на якому сидів на ньому той, хто проливає насіння, випере свою одіж і помиється водою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доторкнеться до тіла того, хто проливає насіння, випере одіж і помиється водою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плюне на чистого той, хто проливає насіння, він випере одіж і помиється водою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кожне осляче сідло, на яке сяде на нього той, хто проливає насіння,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хто доторкнеться до всього, що є під ним, буде нечистим до вечора. І хто бере їх випере свою одіж і помиється водою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кого доторкнеться той, хто проливає насіння і не обмив рук, випере одіж і помиє тіло водою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глиняний посуд, до якого доторкнеться той, хто проливає насіння, розібється. І деревяний посуд умиється водою і буде 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очиститься той, хто проливає насіння, з свого виливу, і почислиться йому сім днів для його очищення, і випере свою одіж і помиє тіло водою і буде 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осьмого дня візьме собі дві горлиці чи два пташенята голубині і принесе їх перед Господа до дверей шатра свідчення і дасть їх священикові.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вчинить з ними священик, один за гріх і один на цілопалення, і священик надолужить за нього перед Господом за його проливання.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чоловік, якому вийде з ложа його насіння, і помиє водою все своє тіло і нечистим буде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всяка одіж і всяка скіра, на якому буде на ньому ложе насіння, помиється водою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жінка, якщо спатиме чоловік з нею ложем насіння, і помиються водою і нечистими будуть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жінка, яка матиме сплив крові, сплив її буде в її тілі, сім днів буде в свому відлученні. Кожний, хто доторкнеться до неї, буде нечистим до вечора,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на чому ляже на ньому в своїм відлученні, буде нечистим, і все, на що сяде на ньому, буде нечистим.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хто тільки доторкнеться до її ложа, випере свою одіж і умиє водою своє тіло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хто доторкнеться до всякого посуду, на якому сяде на ньому, випере свою одіж і помиється водою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буде на свому ложі чи на кріслі, де вона на ньому сяде, коли він доторкнеться її, нечистим буде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спатиме з нею ложем і її нечистота буде на ньому, і нечистим буде сім днів. І всяке ложе, на якому спатиме на ньому, нечистим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жінка, якщо тече тік крови багато днів, не в часі її відлучення, і якщо тече після її відлучення, всі дні коли тече її нечистота, так як дні відлучення, буде нечистою.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всяке ложе, на якому спатиме на ньому всі дні витікання, буде її так як ложе віділення. І кожний посуд, на який сяде на ньому нечистим буде за нечистотою відлучення.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доторкнеться до неї, буде нечистим, і випере одіж і помиє тіло водою і нечистим буде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очиститься від витікання, і почислить собі сім днів, і після цього очиститься.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осьмого дня візьме собі дві горлиці чи два пташенята голубині, і принесе їх до священика до дверей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священик одне за гріх і одне в цілопалення, і священик надолужить за неї перед Господом, за витікання її нечистоти.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вчините, щоб здержалися ізраїльські сини від їхніх нечистот, і не помруть через свою нечистоту, коли вони занечищують моє шатро, що між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для того, хто проливає насіння, і якщо комусь вийде з нього ложе насіння, щоб занечиститись в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кровоточивій в своїм відлученні, і для того, хто виливає насіння в виливанні своїм, мужеві чи жінці, і чоловікові, який спить з відлученою.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 після смерти двох Ааронових синів, коли вони приносили чужий огонь перед Господом, і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Скажи до твого брата Аарона, і хай не входить кожної години до святого всередину занавіси перед лице очищення, що є над кивотом свідчення, і не помре. Бо появлюся в хмарі на очищенні.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Аарон ввійде до святого: З телятем з волів за гріх і бараном на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зодягне лняну освячену одіж, і на його тілі будуть льняні штани, і підпережеться льняним поясом, і наклаладе льняний клобук. Це святі ризи, і помиє водою ціле своє тіло і зодягнеться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від збору синів ізраїльських два козли з кіз за гріх і одного барана для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 Аарон теля, що за свій гріх, і надолужить за себе і дім свій.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двох козлів і поставить їх перед Господом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вкине Аарон на обох козлів жереб жеребів, один Господеві і один жереб відпущенню.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 Аарон козла, на якого зійшов на нього жереб Господеві, і принесе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козла, на якого впав на нього жереб відпущення, поставить його перед Господом живим, щоб надолужити над ним, щоб відіслати його у відпущення. Відпустить його в пустиню.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 Аарон теля, що за свій гріх, і надолужить за себе і свій дім, і заріже те теля, що за його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кадильницю повну вугілля огняного з жертівника, що перед Господом, і наповнить руки ладаном складеним дрібним, і внесе до середини занавіси,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 ладан на огонь перед Господом. І дим ладану покриє очищення, що над свідченням, і не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кров теляти і покропить до сходу пальцем на очищення. Покропить сім разів кровю пальцем перед лицем очищення.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заріже того козла, що за гріх, що за нарід, перед Господом, і внесе його кров всередину занавіси, і зробить з його кровю так, як зробив з кровю теляти, і покропить його кров на очищення перед лицем очищення,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надолужить за святе, за нечистоти ізраїльських синів і за їхні неправди, за всі їхні гріхи. І так зробить шатрові свідчення, що поставлене між ними серед їхньої нечистоти.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буде ніякої людини в шатрі свідчення як входить він надолужити в святому, аж доки не вийде. І надолужить за себе і свій дім і за ввесь збір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до жертівника, що є перед Господом і надолужить за нього. І візьме кров теляти і кров козла і покладе на роги жертівника довкола,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пальцем покропить його сім разів кровю і очистить його і освятить його від нечистот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завершить надолужування за святе і шатро свідчення і жертівник, і очищення священиків. І приведе живого козла.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 Аарон свої руки на голову живого козла, і виголосить над ним всі беззаконня ізраїльських синів і всі їхні беззаконня і всі їхні гріхи, і покладе їх на голову живого козла, і відпустить в пустиню рукою готової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козел візьме на собі їхні неправди в непрохідну землю. І відпустить козла до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ввійде Аарон до шатра свідчення і скине льняну одіж, якою був зодягнений, коли він входив до святого, і покладе її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помиє своє тіло водою в святім місці, і зодягнеться в свою одіж, і, вийшовши, зробить своє цілопалення і цілопалення народу, і надолужить за себе і за свій дім і за нарід так, як за священиків.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жир того, що за гріхи, принесе на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відпустивши козла відпущення у відпущення, випере одіж і помиє своє тіло водою, і після цього ввійде до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теля, що за гріх, і козла, що за гріх, яких кров внесена була, щоб надолужити в святому, винесуть їх поза табір, і спалять їх огнем, і їхні скіри і їхнє мясо і їхній кал.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хто спалює їх, випере одіж і помиє своє тіло водою, і після цього ввійде до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буде вам вічним законом. Сьомого місяця, десятого (дня) в місяці упокорите ваші душі і не чинитимете ніякого діла ви, туземець і приходько, що проживає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цьому дні надолужить за вас, щоб очистити вас з усіх ваших гріхів перед Господом, і будете очищені.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субота субот, спочинком буде вона вам, і упокорите ваші душі, це вічний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Надолужить священик, якого помажуть, і якому наповнять його руки, щоб священствувати після його батька, і зодягнеться в льняну одіж, святу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надолужить за святе святого, і шатро свідчення і за жертівник надолужить, і за священиків і надолужить за ввесь збір.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це для вас вічним законом, щоб надолужувати за ізраїльських синів за всі їхні гріхи. Раз у році (це) буде зроблене, так як заповів Господь Мойсеєві.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Скажи Ааронові і його синам і всім ізраїльським синам, і скажеш до них: Це слово, яке заповів Господь,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Чоловік, чоловік з ізраїльських синів, який заріже теля, чи вівцю, чи козу в таборі, і хто заріже за табором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принесе до дверей шатра свідчення, щоб принести його в цілопалення, чи за спасіння Господеві, прийнятне в милий запах, і хто лиш заріже поза і до дверей шатра свідчення не принесе його, щоб принести дар Господеві перед шатром господнім, і кров зарахується тому чоловікові. Кров пролив, вигубиться та душа з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принесли ізраїльські сини свої жертви, які вони заріжуть на рівнинах, і принесли Господеві до дверей шатра свідчення до священика, і жертвуватимуть жертву спасіння їхньому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пролиє кров на жертівнику довкола перед Господом при дверях шатра свідчення, і принесе жир на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жертвуватимуть своєї жертви марним (богам), з якими вони чинять розпусту з ними. Закон вічний буде вам в роди ваші.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них: Людина, людина з ізраїльських синів і з синів приходьків, що замешкують між вами, яка зробить цілопалення чи жертву,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принесе до дверей шатра свідчення, щоб зробити її Господеві, та людина вигубиться з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людина, людина з ізраїльських синів, чи з приходьків, що замешкують між вами, яка їстиме всяку кров, і покладу Я моє лице проти душі, що їсть кров, і вигублю її з його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душа всякого тіла - це його кров, і Я дав її вам, щоб ви на жертівнику надолужували за ваші душі. Бо його кров надолужить за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сказав Я ізраїльським синам: Всяка душа з вас не їстиме крови, і приходько, що замешкує між вами, не їстиме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людина, людина з ізраїльських синів, і приходьків, що замешкують між вами, хто зловить лов звіра чи птаха, який їстиметься, і пролиє кров і покриє її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душа всякого тіла - це кров його. І Я сказав ізраїльським синам: Не їстимете крови всякого тіла, бо душа всякого тіла - це кров його. Кожний, хто їсть її, вигубиться.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кожна душа, яка їстиме мертвечину, чи розірване звірами, з місцевих, чи з приходьків, випере свою одіж і помиється водою і буде нечистим до вечора, і буде 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випере одежі і не помиє тіло водою, то візьме він своє беззаконня.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до них: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чинитимете за звичаями єгипетскої землі, в якій ви жили в ній, і за звичаями ханаанської землі, до якої Я вводжу вас туди, не чинитимете, і за їхніми законами не ходитимете.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Чинитимете мої суди і мої заповіді, берегтимете, щоб ходити в них.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берегтимете всі мої заповіді і всі мої суди і чинитимете їх; вчинивши їх, людина житиме в них.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Людина, людина не прийде до всякого свого кревного за тілом, щоб відкрити встид.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твого батька і встид твоєї матері не відкриєш, бо це твоя матір, і не відкриєш її встид.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жінки твого батька не відкриєш, це встид твого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твоєї сестри від твого батька чи від твоєї матері, що народилася в хаті чи народилася поза, не відкриєш її встиду.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дочки твого сина чи дочки твоєї дочки, не відкриєш їхнього встиду, бо це твоїм встидом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дочки жінки твого батька не відкриєш, (бо) вона твоя сестра від одного батька, не відкриєш її встиду.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сестри твого батька не відкриєш, бо вона кревна твого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сестри твоєї матері не відкриєш, бо вона кревна твоєї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сестри твого батька не відкриєш, і не ввійдеш до його жінки, бо вона тобі кревна.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твоєї невістки не відкриєш, бо вона жінка твого сина, не відкриєш її встиду.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жінки твого брата не відкриєш, (бо) це встид твого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жінки і її дочки не відкриєш. Дочки її сина і дочку її дочки не візьмеш, щоб відкрити їхній встид, бо вони твої кревні, це безбожне.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візьмеш жінку до її сестри задля ревнощів, щоб відкрити її встид перед нею, як ще вона живе.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жінки в відлученні її нечистоти не ввійдеш, щоб відкрити її встид.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жінці твого ближнього не даси ложа твого насіння, щоб занечиститися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даси твого насіння на службу володареві. І не опоганиш святе імя. Я Господь!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спатимеш з чоловіком жіночим ложем, бо це огидне.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ніякому чотироногому не даси твого ложа для насіння, щоб опоганитися з ним. І жінка не стане перед ніяким чотироногим, щоб опоганитися, бо це огидне.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опоганитеся в усіх цих. Бо в усіх цих опоганилися народи, які Я виганяю з перед вашого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занечистилася, і Я віддав їм це через неправедність, і земля зогиділа тих, що живуть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берегтимете всі мої закони і всі мої заповіді, і не зробите усіх цих гидот ви і туземець, що прийшов, приходько між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ці гидоти зробили люди землі, що є перед вами, і опоганилася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не зогиділа вас земля коли ви її опоганюєте, так як зогиділа народами, що перед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кожний, хто вчинить щось з усіх цих гидот, душі, що чинять, будуть вигублені з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берегтимете мої заповіді, щоб не чинитили ви усі огидні звичаї, які були перед вами, і не опоганилися в них. Бо Я Господь Бог ваш.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зборові ізраїльських синів і скажеш до них: Будете святими, бо Я святий,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хай боїться свого батька і своєї матері, і берегтимете мої суботи.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ітимете в слід за ідолами, і не зробите собі вилитих богів.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жертвуватимете жертву спасіння Господеві, жертвуватимете прийнятну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дні, в якому жертвуватимете, їстиметься, і на наступний день. І якщо останеться до третого дня, в вогні спалиться.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їжею зїсться в третий день, не є жертвованим, не прийметься.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його їсть, гріх прийме, бо опоганив господні святощі, і душі, що їдять, будуть вигублені з їхнього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жнете ви жнива вашої землі, не закінчите ваші жнива поля, щоб вижати (все), і те, що паде з твоїх жнив не збиратимеш.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твого виноградника не обриватимеш вдруге, ані не збереш необірване з твого виноградника; оставиш їх бідному і приходькові.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крастимете. Не говоритимете неправди, не свідчитиме неправдиво кожний проти ближнього.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клястиметеся моїм іменем на неправду, і не опоганите імя вашого Бога. Я є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кривдитимеш ближнього і не грабуватимеш, і не лежатиме з тобою зарібок наємника до ранку.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Зле не говоритимеш до глухого, і перед сліпим не покладеш спотикання. І боятимешся Господа Бога твого. Я є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чинитимете неправди на суді. Не приймеш лиця бідняка, ані не захоплюватимешся лицем могутнього; в справедливості судитимеш твого ближнього.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ходитимеш обманою в твому народі. Не повстанеш проти крови твого ближнього. Я є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ненавидітимеш твого брата твоїм умом. Оскарженням оскаржиш твого ближнього, і не візьмеш за нього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мститиме тебе рука, і не держатимеш злість проти синів твого народу. І полюбиш твого ближнього як себе самого. Я є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Зберігатимете мій закон. Твоєї скотини не спаровуватимеш з тією іншого роду, і твого виноградника не насієш різним зерном, і не зодягнеш на себе одежі з двох різних прядив.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хто спатиме з жінкою ложем насіння, і вона рабиня бережена для чоловіка, і вона ціною не викуплена, чи не дано їй свободи, відвідають їх (з карою). Не помруть, бо вона не освободжена.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свій проступок він приведе Господеві при дверях шатра свідчення барана за проступок.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надолужить за нього бараном за проступок перед Господом за гріх, яким згрішив, і відпуститься йому гріх, яким згрішив.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ввійдете до землі, яку Господь Бог ваш дає вам, і насадите всяке їстивне дерево, і очистите його нечистоту, його овоч буде вам нечистий три роки, не їстиметься.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четвертого року всякий його овоч буде святим, похвалигідним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пятому ж році їстимете овоч, його овоч прибуток для вас. Я є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їстимете на горах, і не ворожитимете ані не ворожитимете птахами.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обстрижете волосся вашої голови, ані не опаскудите вид вашої бороди.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нарізки за душу не чинитимете в вашому тілі, і написів наколених не чинитимете на собі. Я є Господь Бог ваш. Не опоганиш твоєї дочки, щоб зробити її розпусницею, і не розпустуватиме земля, і земля не наповниться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Зберігатимете мої суботи, і боятиметеся моїх святощів.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ітимете за ворожбитами і не пристанете до чародіїв, щоб опоганитися в них.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лицем сивого встанеш, і пошануєш лице старця, і боятимешся Бога твого.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прийде до вас якийсь приходько в вашій землі, не засмутите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Приходько, що приходить до вас, буде між вами як туземець і полюбиш його як себе самого, бо ви були приходьками в єгипетскій землі.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чинитимете несправедливости на суді, в мірах і в вагах і в мірках.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вас будуть справедливі мірки і справедливі ваги і праведна міра. Я Господь Бог ваш, що вивів вас з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зберігатимете кожний мій закон і всі мої заповіді, і чинитимете їх. Я Господь Бог ваш.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ізраїльським синам: Якщо хтось з ізраїльських синів, чи приходьків народжених в Ізраїлі, хто дасть своє насіння володареві, смертю хай помре. Нарід, що на землі, закаменує його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покладу лице моє проти того чоловіка і вигублю його з народу його, томущо дав своє насіння володареві, щоб опоганити мої святощі і опоганити імя освячених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незважанням незважатимуть тубільці землі своїми очима на того чоловіка, що дав своє насіння володареві, щоб не вбити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моє лице проти того чоловіка і його родини і знищу його і всіх, що з ним однієї думки, томущо розпустували вони проти володарів їхнього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душа, яка піде за ворожбитами чи чародіями, щоби розпустувати за ними, поверну моє лице проти тієї душі і вугублю її з його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будете святі бо Я святий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зберігатимете мої заповіді і чинитимете їх. Я Господь, що освячує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Людина, людина, яка зле говоритиме до свого батька чи до своєї матері, смертю хай помре; свому батькові чи своїй матері сказав зло, винний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Чоловік, який вчинить перелюб з жінкою чоловіка, чи який вчинить перелюб з жінкою ближнього, смертю хай помруть перелюбодій і перелюбодійка.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хто спатиме з жінкою свого батька, відкрив встид свого батька, хай обоє смертю помруть, вони винуваті.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хто спатиме з своєю невісткою, хай обоє смертю помруть, бо вчинили безбожність, вони винні.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спатиме з чоловіком ложем жінки, оба зробили огидне, хай смертю помруть, вони винні.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візьме жінку і матір її, це беззаконня, в огні спалять його і їх, і не буде беззаконня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дасть ложе своє чотириногому, смертю хай помре, і чотириногого убєте.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жінка, яка прийде до всякої скотини, щоб злягтися їй з нею, убєте жінку і скотину, смертю хай помруть, вони винні.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візьме свою сестру від свого батька чи від своєї матері, і побачить її встид і вона побачить його встид, це зневага, вигубляться перед синами свого роду, він відкрив встид своєї сестри, гріх матимуть.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чоловік, який спатиме з відлученою жінкою і відкриє її встид, відкрив її джерело, і вона відкрила тік своєї крови, обоє вигубляться з їхнього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встид сестри твого батька і сестри твоєї матері не відкриєш, бо відкрив кревність, гріх понесуть.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лиш спатиме з кревною своєю, встид кревності своєї відкрив, бездітними помруть.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візьме жінку свого брата, це нечистота, відкрив встид свого брата, бездітними помруть.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зберігатимете всі мої заповіді і мої суди, і чинитимете їх. І не зогидить вас земля, до якої Я вводжу вас туди, щоб жити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ходитимете законами народів, яких Я виганяю від вас, бо вони це все вчинили і Я зогидів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 вам: Ви унаслідите їхню землю, і Я дам вам її в посілість, землю яка пливе молоком і медом. Я Господь Бог ваш, який вилучив вас з поміж усіх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розділите собі між скотом чистим і між скотом нечистим, і між птахами чистими і нечистими. І не зогидите душ ваших в скоті і в птахах і в усіх плазунах землі, які Я відділив вам в нечистоті.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будете мені святі, бо Я святий, Господь Бог ваш, що виділив вас з поміж всіх народів, щоб бути моїми.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чи жінка, в яких буде ворожіння чи чародійство, смертю хай помруть обоє. Камінням закаменуєте їх, вони винні.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Господь до Мойсея, кажучи: Скажи священикам синам Аарона і скажеш до них: Не опоганяться в душах померлих в свому народі,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хіба в хаті близького собі, за батька і матір, і синів і дочок, за брата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сестру дівицю кревну йому, яка не дана чоловікові, в цих занечиститеся.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занечиститься нагло в свому народі для свого опоганення.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волосся голови не зголите за мерця, і вид бороди не зголять, і не чинитимуть на своїх тілах нарізів.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Святими будуть їхньому Богові, і не опоганять імя свого Бога. Бо господні жертви, дари їхньому Богові вони приносять, і будуть святі.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Жінку розпусницю і опоганену не візьмуть, і жінку відпущену її мужем, бо він святий Господеві Богові свому,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освятить його. Дари вашого Господа Бога він приносить. Святим буде, бо святий Я Господь, що їх освячує.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дочка чоловіка священика опоганиться, щоб розпустувати, вона опоганила імя свого батька, в огні буде спалена.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священик, що великий між своїми братами, якому вилито на голову олію помазання і сповнено, щоби зодягнутися в одіж, голову не відкриє і одіж не розідре,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всякої душі, що померла, не ввійде, до свого батька, ані до своєї матері, не занечиститься.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вийде з святих і не опоганить посвяченого свому Богові, бо свята олія, Боже помазання на ньому.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візьме жінку дівицю з свого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вдову і відпущену і опоганену і розпусницю, цих не візьме, але тільки візьме за жінку дівицю з свого 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опоганить своє насіння в своїм народі. Я Господь, що освячує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Ааронові: Чоловік з твого роду в ваших родах, коли хтось матиме в собі порок, не прийде приносити дари свому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чоловік, який матиме в собі порок, не прийде, чоловік сліпий, чи кульгавий, чи з несформованим носом, чи без уха,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чоловік який має зломану руку, чи зломану ногу,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горбатий, чи має очі з плямами, чи хворі брови очей, чи чоловік, на якому будуть струпи, чи болячки, чи з одним ядром,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який має в собі порок, з насіння Аарона священика, не прийде принести жертву Богові твому. Бо порок в ньому, не прийде принести божі дари.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Дари Божі - святе святих і з святих їстиме.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 до занавіси не прийде і до жертівника не приблизиться, бо має порок. І не опоганить святе Бога свого, бо Я є Господь, що їх освячує.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Мойсей до Аарона і його синів і до всіх ізраїльських синів.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Ааронові і його синам, і хай дбають про святощі ізраїльських синів, і не опоганять моє святе імя, в тому, що вони освячують мені.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їм: Кожний чоловік в родах ваших з усього вашого насіння, який прийде до святощів, які освячують ізраїльські сини Господеві, і його нечистота на ньому, та душа вигубиться від мене.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з насіння Аарона священика, і він прокажений, чи мав вилив, не їстиме святого доки не очиститься. І хто доторкнеться до всякої нечистоти душі, чи чоловіка, якому вийде з нього ложе насіння,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який доторкнеться до кожного нечистого плазуна, він опоганює себе, чи до людини в якій опоганить себе за всією її нечистотою,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душа, яка доторкнеться їх, нечистою буде до вечора. Не їстиме з святого, якщо не помиє свого тіла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зайде сонце, і чистим буде, і тоді їстиме святе, бо це його хліб.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Мертвечини і вбитого звірем не їстиме, щоб осквернити себе в них.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зберігатимуть мої заповіді, щоб не одержали через них гріх і не померли через них, якщо опоганять їх. Я Господь Бог, що їх освячує.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чужинець не їстиме святого. Той, хто мешкає з священиком, чи найманець не їстиме святого.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священик придбає душу куплену грішми, цей їстиме його хліб, і його домашні і вони їстимуть його хліби.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дочка чоловіка священика, якщо буде чоловікові іншого племени, вона не їстиме з святих 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дочка священика, якщо буде вдовою чи відпущеною, а насіння не буде в неї, повернеться до батьківського дому, так як в молодості своїй, їстиме з хлібів свого батька. І ніякий чужинець не їстиме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чоловік, який зїсть святе з незнання, і додасть пяту часть його до нього і дасть священикові святе.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опоганять святе ізраїльських синів, яке вони приносять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приведуть на себе беззаконня проступку коли вони їдять своє святе. Бо я Господь, що їх освячує.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Ааронові і його синам і всьому ізраїльському зборові, і скажеш до них: Людина, людина з ізраїльських синів чи синів приходьків, що мешкають з ними в Ізраїлі, яка принесе свої дари за всім своїм визнаванням, чи за всім своїм вибором, те, що принесуть Богові в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прийнятим буде від вас, буде чоловічого роду без вади з корів і з овець і з кіз.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Все, що лиш матиме в собі ваду, не принесуть Господеві, бо не буде прийняте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людина, яка принесе жертву спасіння Господеві, вимовивши моління за вибором, чи в ваші празники, з стад чи з овець, без вади, буде прийняте, в ньому не буде ніякої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Сліпе чи побите чи без язика чи з болячками чи з струпами чи з ранами, цих не приведуть Богові і в дар не дасьте з них на жертівник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теля чи вівцю з відрізаними ухами чи з обрізаним хвостом заріжеш їх собі, а на твою молитву не принесеться.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Оскопленого і побитого і порізаного і оскопленого цих не принесете Господеві, і в землі вашій не жертвуватимете.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руки чужинця не принесете дари вашому Богові з усіх цих, бо в них є ушкодження, в них вада. Це не прийметься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народиться теля чи вівця чи козеня, і буде сім днів при матері, а осьмого дня і пізніше принесеться в дари, дар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теля і ягня, її і потомство її не заріжеш в одному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жертвуватимеш жертву молитви радості Господеві, жертвуватимете його так, щоб було прийняте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тім дні зїсться, не оставите з мяса до ранку. Я є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зберігатимете мої заповіді і виконуватимете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опоганите святого імя, і освячуся посеред синів ізраїльських. Я Господь, що освячує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вивів вас з єгипетскої землі, щоб бути вам Богом.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ізраїльским синам і промовиш до них: Господні празники, які назвете святими зібраннями, вони мої празники.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Шість днів чинитимеш діла, і сьомого дня субота, спочинок, святе зібрання Господеві. Ніякого діла не чинитимеш. Це субота Господеві в усьому вашому поселенні.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празники Господеві, і це святі зібрання, які скличете в їхніх порах.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першому місяці в чотирнадцятому дні місяця між вечерами пасха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пятнадцятому дні цього місяця празник прісних Господеві. Сім днів їстимете прісне.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перший день буде вам святим зібранням, не чинитимете ніяке діло службове.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цілопалення Господеві сім днів. І сьомий день буде вам святим зібранням, не чинитимете ніякого службового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до них: Коли ввійдете до землі, яку Я даю вам, і пожнете її жнива, і принесете до священика первоплоди, снопи ваших жнив,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принесе сніп перед Господа, щоб був прийнятний від вас. Священик принесе його в ранці першого (дня).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дні, в якому принесете сніп, принесете однолітне ягня без вади в цілопалення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жертву - дві десятини пшеничної муки вимісеної в олії. Жертва Господеві, милий запах Господеві. І дар його напитку четверта часть іна вина,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хліб і нові спряжені колоски не їстимете до цього самого дня, доки ви не принесете дари вашому Богові. Це вічний закон в роди ваші в усім вашім поселенні.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відчислите собі від ранку суботи, від дня, в якому принесете снопи покладання, сім цілих тижнів.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ранку по останнім тижні почислите пятдесять днів, і принесете нову жертву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вашого поселення принесете хліби предложення, два хліби. Будуть з двох десятин пшеничної муки, квашені, спечені з первоплодів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з хлібами сім однолітних ягнят без вади і два однолітні барани і одне теля з стад. І будуть на цілопалення Господеві. І їхні жертви і їхні дари - напитки, жертва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козла з кіз, одного за гріх, і два однолітні ягнята в жертву спасіння з хлібами первоплодів.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покладе їх з хлібами первоплодів як предложення перед Господом з двома ягнятами. Святими будуть Господеві, священикові, що приносить їх, йому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назвете цей день збором. Святим він буде для вас, ніяке службове діло не зробите в ньому. Це закон вічний в роди ваші в усім вашім поселенні.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жнете жнива вашої землі, не зберете останку жнив твого поля коли ти жнеш, і те, що паде з твоїх жнив не збиратимеш. Бідному і приходькові оставиш їх.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синам, кажучи: Сьомого місяця в перший (день) місяця буде вам спочинок, память труб, святе зібрання буде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чинитимете ніякого службового діла, і принесете цілопалення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десятого (дня) цього сьомого місяця день надолуження, святе зібрання буде вам, і впокорите ваші душі, і принесете цілопалення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чинитимете в цьому самому дні ніякого діла. Бо це день надолуження для вас, щоб надолужити за вас перед Господом Богом вашим.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Кожна душа, яка не впокориться саме в цьому дні, вигубиться з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всяка душа, яка чинитиме діло саме в цьому дні, та душа вигубиться з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чинитимете ніякого діла. Це закон вічний в роди ваші в усіх ваших поселеннях.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Суботи субот буде вам, і впокорите ваші душі. Від девятого (дня) місяця від вечора до вечора святкуватимете ваші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синам, кажучи: Пятнадцятого (дня) цього сьомого місяця сім днів празник шатер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перший день святе зібрання, не чинитимете ніякого службового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Сім днів принесете цілопалення Господеві. І осьмого дня святе зібрання буде вам, і принесете цілопалення Гоподеві, це вихід, не чинитимете ніякого службового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господні празники, які назвете святими зібраннями, щоб принести дари Господеві, цілопалення і їхні жертви і їхні жертви - напитки на кожний день у день,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опріч господних субот і опріч ваших дарів і опріч всіх ваших молитов і опріч ваших добровільних жертв, які дасьте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пятдесятий день цього сьомого місяця, коли зберете жнива землі, святкуватимете Господеві сім днів. В день перший спочинок, і в осьмий день спочинок.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візьмете в перший день гарний плід дерева і гілки пальм і густі галузки дерева і верби і галузки тополі з потоку, щоб веселитися перед Господом Богом вашим сім днів в році.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вічний в роди ваші. В сьомому місяці його святкуватимете.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шатрах житимете сім днів, кожний туземець в Ізраїлі житиме в шатрах,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ваші роди знали, що Я в шатрах поселив ізраїльських синів, коли Я виводив їх з єгипетскої землі.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оповів Мойсей господні празники ізраїльським синам.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Заповідж ізраїльським синам, і хай візьмуть тобі олію, олію чисту биту для світла, щоб завжди світити світило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 зовні занавіси в шатрі свідчення. І палитимуть її безупинно Аарон і його сини з вечора до ранку перед Господом. Це закон вічний в роди ваші.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чистому світилі палитимете світила перед Господом до ранку.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візьмете пшеничну муку і зробите з неї десять хлібів, дві десятини буде один хліб.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покладете їх в два ряди, шість хлібів в один ряд, на чистій трапезі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покладете на ряд чистий ладан і сіль, і будуть хліби лежати на память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день суботний покладеться перед Господом завжди ізраїльськими синами, це завіт вічний.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для Аарона і його синів, і їстимуть їх на святому місці, бо це святе святих, це йому з жертвованого Господеві, це закон вічний.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син жінки ізраїльтянки і він був сином єгиптянина, між ізраїльськими синами. І билися в таборі він, що з ізраїльтянки, і чоловік ізраїльтянин.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 жінки ізраїльтянки, прикликавши імя, прокляв, і припровадили його до Мойсея. І імя матері його Саломіт, дочка Дабрі з племени Дана.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всадили його до вязниці, щоб судити його за господніми заповідями.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Виведи того, що прокляв, поза табір, і хай усі, хто чув, покладуть свої руки на його голову, і хай ввесь збір побє його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скажи ізраїльським синам і промовиш до них: Людина, людина, якщо проклене Бога, гріх одержить.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ж називає імя господне хай смертю помре. Хай ввесь ізраїльський збір побє його камінням. Чи приходько чи туземець, як він назве імя господнє хай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людина, яка побє душу людини і вона помре, хай смертю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хто побє худобу, і помре, хай віддасть душу за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хто завдасть ваду ближньому, так як зробив він йому, так само йому буде вчинено.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Побиття за побиття, око за око, зуб за зуб. Яку завдасть ваду людині, так віддасться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вдарить людину, і помре, хай смертю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Закон буде один для приходька і місцевого, бо Я є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ізраїльським синам, і вивели того, що прокляв, поза табір і побили його камінням. І сини ізраїльські зробили так як, Господь заповів Мойсеєві.</w:t>
      </w:r>
      <w:r>
        <w:t xml:space="preserve"> 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на Синайській горі,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їм: Коли ввійдете до землі, яку Я даю вам, і спочине земля, яку Я даю вам, суботи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Шість літ сіятимеш твоє поле і шість літ різатимеш твій виноград і збереш його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сьомого року субота, буде спочинок землі, субота Господеві. Твоє поле не сіятимеш і твій виноград не різатимеш,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само виросте на твоїм полі не жатимеш і винограду твого освячення не збиратимеш. Буде рік спочинку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субота землі буде їжею тобі і твому слузі і твоїй служниці і твому наємникові і чужинцеві, що проживає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твоїй скотині і диким звірам, що на твоїй землі, всякий плід його буде в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вичислиш собі сім літ спочинку, сім літ по сім. І будуть тобі сім тижнів літ сорок девять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сповістите трубним голосом по всій вашій землі, в сьомому місяці, в десятий (день) місяця. В день надолуженя сповістите трубою по всій вашій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освятите рік - пятдесятий рік, і розголосите відпущення на землі всім, що живуть на ній. Рік відпущення - це буде вам знаком, і відійде кожний до своєї власності, і кожний відійде до своєї батьківщини.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знак відпущення, рік буде вам пятдесятим роком. Не сіятимете ані не жатимете те, що саме на ній виростає, і не збиратимете освяченого на ній,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знак відпущення, святе буде вам. З рівнин їстимете плоди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році відпущення, в знак його, прийде кожний до своєї посілості.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віддаси купівлею твому ближньому, якщо і купиш у твого ближнього, хай людина не засмучує ближнього.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числом років після знаку купить у ближнього, за числом років жнив віддасть він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є більше років, побільшить (вартість) своєї посілості, і так як є менше років, зменшить (вартість) своєї посілості, бо за числом жнив він тобі віддасть.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людина не засмутить ближнього. І боятимешся Господа Бога твого. Я є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чинитимете всі мої оправдання і всі мої суди, і зберігатимете і чинитимете їх, і житимете впевнено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дасть свій плід, і їстимете до ситости, і житимете впевнено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скажете: Що їстимемо в цьому сьомому році, якщо не сіятимемо ані не збиратимемо наших плодів?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вам моє благословення у шостому році, і дасть плоди свої на три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сіятимете осьмого року, і їстимете старе з плодів. До девятого року, доки не настане плід її, їстимете старе старих.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не продаватиметься на постійно, бо земля моя. Тому ви переді Мною є приходьками і мешканцями.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 всій землі вашої посілості дасьте викуп за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брат твій, що з тобою, бідним є і віддасть з своєї посілості, і прийде родич, що близький йому, і викупить продане брата свого,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буде у когось родич, і спроможеться рукою і знайдеться в нього досить за його викуп,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почислить роки своєї продажі, і віддасть те, що належиться людині, якій продав її, і повернеться в посілість свою.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знайде рука його досить, щоб віддати йому, і буде продане того, хто придбав його до шостого року відпущення. І вийде в відпущення, і відійде до його посілості.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продасть дім - помешкання в місті з мурами, і викуп його буде доки не сповниться рік днів, (доти) буде викуп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викупить доки не скінчиться повний рік, дім, що є в місті, який має мури, потверджений буде на постійно тому, хто вкупив його в роди його, і не відійде в відпушення.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доми, які в селах, які не мають мура довкола, причислиться до поля землі. До викуплення постійно будуть вони, і відійдуть в відпущення.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міста Левітів, хати міст їхньої посілості, завжди будуть до викуплення для Левітів.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викупить у левітів, і відійде продажа їхнїх хат в місті їхньої посілості в відпущення, бо доми міст левітів їх посілість серед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поля відділені їхнім містам не продаватимуться, бо це вічна їхня посілість.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твій брат бідний і підупаде у тебе руками, поможеш йому як приходькові і мешканцеві, і твій брат житиме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візьмеш у нього відсотків ані лихви, і боятимешся Бога твого. Я Господь. І твій брат житиме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даси йому твого срібла під відсотки, і твою їжу не даси йому за лихву.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Господь Бог ваш, що вивів вас з єгипетскої землі, щоб дати вам ханаанську землю, щоб бути для вас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твій брат упокориться при тобі і продасться тобі, не служитиме тобі службою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Буде тобі як наємник чи місцевий, до року відпущення, щоб працювати у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відпущення вийде він і діти його з ним, і відпуститься до свого роду, відійде до батьківської посілості.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мої раби, яких Я вивів з єгипетскої землі, не буде проданий продажжю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гнітитимеш його трудами, і боятимешся Господа Бога твого.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раб і рабиня, які будуть в тебе з народів, які довкруги тебе, з них купите раба і рабиню.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поселенців, що є між вами, з цих купите і від їхніх кревних, які будуть у вашій землі, вони будуть вам в посілість.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розділите їх вашим дітям з вами, і будуть вам посілістю на віки. А ваших братів ізраїльських синів кожний не гнітитиме його, свого брата, трудами.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спроможеться рука приходька чи поселенця, що з тобою, і твій брат, збіднівши, продасться приходькові чи поселенцеві, що з тобою, чи з роду приходька,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продажі йому в нього буде викуп. Один з його братів викупить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 батька чи син брата батька викупить його, або хтось з його кревних по тілі з його племени викупить його. Якщо ж спромігшись руками викупить себе,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почислиться у того, хто купив його від року, в якому продав себе йому, до року відпущеня, і буде ціна купна його як наємника. Від року до року буде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кому буде більше років, згідно з цим віддасть свій викуп з ціни купна свого.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осталося мало років до року відпущення, і почислиться йому за його роками, і віддасть його викуп.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наємник з року до року буде з ним. Не гнітитимеш його трудом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викупиться після цього, вийде в році відпущення він і його діти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ізраїльські сини мої раби, це мої слуги, яких Я вивів з єгипетскої землі. Я Господь Бог ваш.</w:t>
      </w:r>
      <w:r>
        <w:t xml:space="preserve"> 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зробите самим собі ручнозроблених ані різьблених божків, ані не поставите собі стовпа, ані не поставите каменя божка в вашій землі, щоб поклонитися йому. Я є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Зберігатимете мої суботи, і боятиметеся моїх святих. Я є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ходитимете за моїми законами, і зберігатимете мої заповіді і виконуватимете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вам дощ у свій час, і земля дасть свої плоди, і дерева рівнин віддадуть свої плоди.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вам жнива захоплять збір винограду, і збір винограду захопить посів, і їстимете ваш хліб до ситости, і житимете безпечно на вашій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війна не перейде через вашу землю, і дам мир у вашій землі, і спатимете, і не буде нікого хто страшитиме вас, і вигублю поганих диких звірів з вашої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поженете за ворогами вашими, і впадуть перед вами вигубленням.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пять з вас поженуть сто, і сто з вас поженуть десятки тисяч, і ваші вороги впадуть перед вами від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 на вас, і побільшу вас і розмножу вас, і покладу мій завіт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їстимете старе і старе старих, і старе з перед лиця нового винесете.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шатро моє між вами, і моя душа не зогидить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ходитиму між вами і буду для вас Богом, і ви будете мені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є Господь Бог ваш, що вивів вас з єгипетскої землі, як ви були рабами, і розбив Я кайдани вашого ярма і повів Я вас явно.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послухаєтесь мене, ані не чинитимете цих моїх заповідей,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збунтуєтеся проти них, і ваша душа зневажить мої суди, щоб ви не чинили всі мої заповіді, щоб знівечити мій завіт,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зроблю так з вами, і наведу на вас клопоти і струпи і пропасницю і те, що нищить ваші очі і знищать вашу душу, і даром сіятимете ваше насіння, і їстимуть противники ваші.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лице моє проти вас, і впадете перед вашими ворогами, і поженуть вас ті, що ненавидять вас, і втечете хоч ніхто не женеться за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до цього не послухаєте мене, і надалі каратиму вас всемеро за ваші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знищу зарозумілість вашої гордости, і покладу небо вам як залізо і вашу землю як мідь.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даремною буде сила ваша, і земля не дасть вам свого насіння, і дерево вашого поля не дасть свого плоду.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після цього ходитимете боками і не забажаєте послухатися мене, додам вам сім кар за вашими гріхами.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на вас диких звірів землі, і вигублять вас і вигублять скотину вашу і нечисленними зроблять вас, і запустіють дороги ваші.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це не направить вас, але підете до мене боками,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піду з вами лютим гнівом, і побю вас і Я всемеро за ваші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наведу на вас меч, що мстить суд завіту, і втечете до ваших міст. І пішлю на вас смерть і будете видані в руки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гнітитиму вас голодом хліба, і спечуть десять жінок ваші хліби в одній печі і віддадуть ваші хліби за вагою. І їстимете і не насититеся.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після цього не послухаєтеся мене але ходитимете до мене боками,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 Я піду проти вас боком в гніві, і Я покараю вас всемеро за ваші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їстимете тіла ваших синів, і їстимете тіла ваших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запустілими вчиню стовпи ваші, і винищу ваші деревяні ручні вироби, і покладу ваші трупи на трупи ваших ідолів, і зогидить вас моя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ваші міста порожними і запустілими вчиню ваші святощі, і не нюхатиму запах ваших жертов.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запутілою вчиню землю вашу, і дивуватимуться з цього ваші вороги, які живуть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розсію вас поміж народами, і вас вигубить надходячий меч. І ваша земля буде пустинею, і ваші міста стануть пустинею.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будете в землі ворогів ваших, тоді земля святкуватиме свої суботи всі дні свого опустіння. Тоді земля відпочине і милуватиметься своїми суботами.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Відпочиватиме всі дні свого опустіння, які не відпочила в ваші суботи, коли ви на ній 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ваш останок наведу страх в їхні серця в землі їхніх ворогів, і гнатиме їх голос листка, що паде, і втечуть так як ті, що втікають від бою, і впадуть коли ніхто не женеться.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знехтує брат братом так як в бою, ніким не переслідувані, і не зможете встоятися перед вашими ворогами.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згинете між народами, і пожере вас земля ваших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з вас згинуть через свої гріхи, згинуть в землі їхніх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визнають свої гріхи і гріхи своїх батьків, бо переступили і зневажили мене, і томущо пішли переді мною боками,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пішов з ними в гніві боком, і знищу їх з землі їхніх ворогів. Тоді упокориться їхнє необрізане серце, і тоді пізнають свої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згадаю завіт Якова, і завіт Ісаака і згадаю завіт Авраама, і згадаю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останеться без них. Тоді земля одержить свої суботи, коли вона запустіє через них, і вони одержать свої беззаконня, через які зневажили мої суди і знехтували моїми законами своєю душею.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як були вони в землі своїх ворогів, не поминув Я їх, ані не знехтував Я ними, щоб вигубити їх, щоб розірвати мій завіт з ними. Бо Я їхній Господь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згадаю їхній попередний завіт, бо Я вивів їх з єгипетскої землі з дому рабства перед народами, щоб бути їхнім Богом.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суди і заповіді і закон, який Господь дав між собою і між ізраїльськими синами на Синайській горі рукою Мойсея.</w:t>
      </w:r>
      <w:r>
        <w:t xml:space="preserve"> 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до них: Людина, яка помолиться молитвою як вартість своєї душі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вартість чоловічого роду від двадцять літ до шістьдесять літ, вартість його буде пятдесять дідрахм срібла за міркою святою,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жіночого роду буде ціна тридцять дідрахм.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від пятого року до двадцятого року, вартість чоловічого роду буде двадцять дідрахм, а жіночого роду десять дідрахм.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 місяця до пятого року вартість чоловічого роду буде пять дідрахм срібла, а жіночого роду три дірахми.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від шістьдесять літ і вище, якщо чоловічого роду буде, вартість буде пятнадцять дідрахм срібла, якщо ж жіночого роду, десять дідрахм.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 бідний буде за оцінкою, стане перед священиком, і священик оцінить його, згідно з тим, як спроможеться рука того, що молився, священик його оцінить.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 скотини, з яких приноситься дар Господеві, хто лиш дасть з цих Господеві, воно буде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замінить доброго поганим ані погане добрим. Якщо ж міняючи замінить скот скотиною, воно і заміна буде святе.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(це) всякий нечистий скот, з яких не приноситься дар Господеві, поставить скотину перед священиком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оцінить його між добрим і між поганим, і так як оцінить священик, так стоятиме.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викупуючи викупить його, додасть пяту часть до його вартості.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людина, яка освятить свій дім як святий Господеві, і оцінить його священик між добрим і між злим. Так як оцінить його священик, так стоятиме.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той, хто освятив його, викупить свій дім, додасть до нього пяту часть вартості ціни, і буде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часть поля своєї посілості людина освятить Господеві, і буде оцінене за його посівом, міра ячменю пятдесять дідрахм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від року відпущення освятить своє поле, за оцінкою своєю стоятиме.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пізніше після відпущення освятить своє поле, почислить йому священик срібло за осталі роки аж до року відпущення, і відчисленим буде від його вартости.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викупить поле той, хто освятив його, додасть пяту часть срібла до його вартости, і буде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викупить поля, і віддасть поле іншій людині, більше не викупить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поле як мине відпущення буде святе Господеві, так як відділена земля; буде посілістю для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освятить Господеві з поля, яке придбав, яке не є з поля його посілості,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священик почислить йому остаточну вартість від року відпущення, і віддасть вартість в тому дні святе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році відпущення віддасться поле людині, від якої придбано його, якого була посілість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 вартість буде мірами святими. Двадцять мір буде дидрахм.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первородний, який народиться в твоїм скоті, буде Господеві, і не освятить його ніхто, чи теля, чи вівця, вони господні.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 чотироногих нечистих, виміниться за його вартістю і додасть до нього пяту часть, і буде його. Якщо ж не викупиться, продасться за його вартістю.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все що відложене, що відложить людина Господеві з усього, що є її, від людини до скотини, і від поля його посілості, не віддасться ані не викупиться. Все відложене буде святим святих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буде відложеним людиною, не викупиться але смертю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Всяка десятина землі від насіння землі і до плоду дерева Господеві буде. Воно святе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людина викупляючи викупить свою десятину, додасть до неї пяту часть, і буде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всяка десятина волів і овець і все, що лиш прийде в число під палицю, буде свята десятина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заміниш гарне поганим. Якщо ж замінюючи заміниш його, і його заміна буде святою, не викупиться.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заповіді, які заповів Господь Мойсеєві для ізраїльських синів на Синайській горі.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2024-03-28T10:09:49Z</dcterms:modified>
</cp:coreProperties>
</file>