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покликав Мойсея і промовив до нього з шатра свідчення,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 до синів ізраїльських і скажеш їм: Чоловік з вас коли принесе дари Господеві, принесете дари ваші від скотини, від волів і від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дар його всепалення з волів, принесе непорочне чоловічого роду. До дверей шатра свідчення принесе його, прийнятним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покладе руку на голову дару, прийнятне (буде) для нього, щоб помолитися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здерши скіру (з жертви) всепалення розділять його по членах,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вогонь на жертівник, і накладуть дрова на огонь,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покладуть священики, сини Аарона, розчленоване і голову і жир на дрова, що на огні, що є на жертівнику,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внутреності і ноги помиють водою, і покладуть священики все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заріжуть його при боці жертівника до півночі перед Господом, і вилиють священики, сини Аарона, його кров на жертівник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розділять його на члени, і голову і жир, і покладуть їх священики на огонь, на дрова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внутреності і ноги помиють водою. І священик принесе все і покладе на жертівнику. Це дар, жертва, приємний запах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жертву принесе з птахів в дар Господеві, і принесе свій дар з горлиць чи з голубів.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принесе священик до жертівника і скрутить голову. І покладе священик на жертівник і злиє кров при ногах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забере воле з пірям, і вкине його при жертівнику до сходу на місце попелу.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2024-04-26T09:07:00Z</dcterms:modified>
</cp:coreProperties>
</file>