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 після смерти двох Ааронових синів, коли вони приносили чужий огонь перед Господом, 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Скажи до твого брата Аарона, і хай не входить кожної години до святого всередину занавіси перед лице очищення, що є над кивотом свідчення, і не помре. Бо появлюся в хмарі на очищенні.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Аарон ввійде до святого: З телятем з волів за гріх і бараном на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зодягне лняну освячену одіж, і на його тілі будуть льняні штани, і підпережеться льняним поясом, і наклаладе льняний клобук. Це святі ризи, і помиє водою ціле своє тіло і зодягнеться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від збору синів ізраїльських два козли з кіз за гріх і одного барана для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Аарон теля, що за свій гріх, і надолужить за себе і дім свій.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двох козлів і поставить їх перед Господом при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вкине Аарон на обох козлів жереб жеребів, один Господеві і один жереб відпущенню.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Аарон козла, на якого зійшов на нього жереб Господеві, і принесе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козла, на якого впав на нього жереб відпущення, поставить його перед Господом живим, щоб надолужити над ним, щоб відіслати його у відпущення. Відпустить його в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 Аарон теля, що за свій гріх, і надолужить за себе і свій дім, і заріже те теля, що за його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кадильницю повну вугілля огняного з жертівника, що перед Господом, і наповнить руки ладаном складеним дрібним, і внесе до середини занавіси,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ладан на огонь перед Господом. І дим ладану покриє очищення, що над свідченням, і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кров теляти і покропить до сходу пальцем на очищення. Покропить сім разів кровю пальцем перед лицем очищення.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заріже того козла, що за гріх, що за нарід, перед Господом, і внесе його кров всередину занавіси, і зробить з його кровю так, як зробив з кровю теляти, і покропить його кров на очищення перед лицем очищення,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надолужить за святе, за нечистоти ізраїльських синів і за їхні неправди, за всі їхні гріхи. І так зробить шатрові свідчення, що поставлене між ними серед їхньої нечистоти.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ніякої людини в шатрі свідчення як входить він надолужити в святому, аж доки не вийде. І надолужить за себе і свій дім і за ввесь збір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до жертівника, що є перед Господом і надолужить за нього. І візьме кров теляти і кров козла і покладе на роги жертівника довкола,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пальцем покропить його сім разів кровю і очистить його і освятить його від нечистот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завершить надолужування за святе і шатро свідчення і жертівник, і очищення священиків. І приведе живого козла.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козел візьме на собі їхні неправди в непрохідну землю. І відпустить козла до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Аарон до шатра свідчення і скине льняну одіж, якою був зодягнений, коли він входив до святого, і покладе її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помиє своє тіло водою в святім місці, і зодягнеться в свою одіж, і, вийшовши, зробить своє цілопалення і цілопалення народу, і надолужить за себе і за свій дім і за нарід так, як за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жир того, що за гріхи, принесе на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відпустивши козла відпущення у відпущення, випере одіж і помиє своє тіло водою, і після цього ввійде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теля, що за гріх, і козла, що за гріх, яких кров внесена була, щоб надолужити в святому, винесуть їх поза табір, і спалять їх огнем, і їхні скіри і їхнє мясо і їхній кал.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хто спалює їх, випере одіж і помиє своє тіло водою, і після цього ввійде до табору.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вам вічним законом. Сьомого місяця, десятого (дня) в місяці упокорите ваші душі і не чинитимете ніякого діла ви, туземець і приходько, що проживає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цьому дні надолужить за вас, щоб очистити вас з усіх ваших гріхів перед Господом, і будете очищені.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субота субот, спочинком буде вона вам, і упокорите ваші душі, це вічний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Надолужить священик, якого помажуть, і якому наповнять його руки, щоб священствувати після його батька, і зодягнеться в льняну одіж, святу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надолужить за святе святого, і шатро свідчення і за жертівник надолужить, і за священиків і надолужить за ввесь збір.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це для вас вічним законом, щоб надолужувати за ізраїльських синів за всі їхні гріхи. Раз у році (це) буде зроблене, так як заповів Господь Мойсеєві.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2024-05-04T19:08:53Z</dcterms:modified>
</cp:coreProperties>
</file>