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Kapłańska</w:t>
      </w:r>
    </w:p>
    <w:p>
      <w:pPr>
        <w:pStyle w:val="Nagwek2"/>
        <w:keepNext/>
        <w:jc w:val="center"/>
      </w:pPr>
      <w:r>
        <w:t>Глава 22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промовив Господь до Мойсея, кажучи: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Скажи Ааронові і його синам, і хай дбають про святощі ізраїльських синів, і не опоганять моє святе імя, в тому, що вони освячують мені. Я Господь.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Скажи їм: Кожний чоловік в родах ваших з усього вашого насіння, який прийде до святощів, які освячують ізраїльські сини Господеві, і його нечистота на ньому, та душа вигубиться від мене. Я Господь Бог ваш.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чоловік з насіння Аарона священика, і він прокажений, чи мав вилив, не їстиме святого доки не очиститься. І хто доторкнеться до всякої нечистоти душі, чи чоловіка, якому вийде з нього ложе насіння,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або який доторкнеться до кожного нечистого плазуна, він опоганює себе, чи до людини в якій опоганить себе за всією її нечистотою,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душа, яка доторкнеться їх, нечистою буде до вечора. Не їстиме з святого, якщо не помиє свого тіла водою.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зайде сонце, і чистим буде, і тоді їстиме святе, бо це його хліб.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Мертвечини і вбитого звірем не їстиме, щоб осквернити себе в них. Я Господь.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зберігатимуть мої заповіді, щоб не одержали через них гріх і не померли через них, якщо опоганять їх. Я Господь Бог, що їх освячує.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кожний чужинець не їстиме святого. Той, хто мешкає з священиком, чи найманець не їстиме святого.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ж священик придбає душу куплену грішми, цей їстиме його хліб, і його домашні і вони їстимуть його хліби.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дочка чоловіка священика, якщо буде чоловікові іншого племени, вона не їстиме з святих дарів.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дочка священика, якщо буде вдовою чи відпущеною, а насіння не буде в неї, повернеться до батьківського дому, так як в молодості своїй, їстиме з хлібів свого батька. І ніякий чужинець не їстиме з них.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чоловік, який зїсть святе з незнання, і додасть пяту часть його до нього і дасть священикові святе.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не опоганять святе ізраїльських синів, яке вони приносять Господеві,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приведуть на себе беззаконня проступку коли вони їдять своє святе. Бо я Господь, що їх освячує.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промовив Господь до Мойсея, кажучи: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Скажи Ааронові і його синам і всьому ізраїльському зборові, і скажеш до них: Людина, людина з ізраїльських синів чи синів приходьків, що мешкають з ними в Ізраїлі, яка принесе свої дари за всім своїм визнаванням, чи за всім своїм вибором, те, що принесуть Богові в цілопалення,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 прийнятим буде від вас, буде чоловічого роду без вади з корів і з овець і з кіз.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Все, що лиш матиме в собі ваду, не принесуть Господеві, бо не буде прийняте від вас.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людина, яка принесе жертву спасіння Господеві, вимовивши моління за вибором, чи в ваші празники, з стад чи з овець, без вади, буде прийняте, в ньому не буде ніякої вади.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Сліпе чи побите чи без язика чи з болячками чи з струпами чи з ранами, цих не приведуть Богові і в дар не дасьте з них на жертівник Господеві.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теля чи вівцю з відрізаними ухами чи з обрізаним хвостом заріжеш їх собі, а на твою молитву не принесеться.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Оскопленого і побитого і порізаного і оскопленого цих не принесете Господеві, і в землі вашій не жертвуватимете.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 руки чужинця не принесете дари вашому Богові з усіх цих, бо в них є ушкодження, в них вада. Це не прийметься від вас.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промовив Господь до Мойсея, кажучи: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 народиться теля чи вівця чи козеня, і буде сім днів при матері, а осьмого дня і пізніше принесеться в дари, дар Господеві.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теля і ягня, її і потомство її не заріжеш в одному дні.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ж жертвуватимеш жертву молитви радості Господеві, жертвуватимете його так, щоб було прийняте від вас.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 тім дні зїсться, не оставите з мяса до ранку. Я є Господь.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зберігатимете мої заповіді і виконуватимете їх,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не опоганите святого імя, і освячуся посеред синів ізраїльських. Я Господь, що освячує вас,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який вивів вас з єгипетскої землі, щоб бути вам Богом. Я Господь.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Kapłańska Глава 22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2024-05-01T07:25:16Z</dcterms:modified>
</cp:coreProperties>
</file>