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 слово, яке було до Єремії, сина Хелкія, з священиків, який жив в Анатоті в землі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 боже слово, що було до нього в днях Йосії, сина Амоса, царя Юди, в тринадцятому році його царювання.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днях Йоакіма, сина Йосії, царя Юди, аж до одинадцятого року Седекії, сина Йосії, царя Юди, аж до полонення Єрусалиму в пятому місяці.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господнє слово було до нього: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Я тебе створив в лоні Я тебе знаю, і раніше ніж ти вийшов з лона Я тебе освятив, Я тебе поставив пророком для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бійся їхнього лиця, бо Я з тобою, щоб тебе спасти,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простягнув до мене свою руку і доторкнувся моїх уст, і Господь сказав до мене: Ось Я дав мої слова в твої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тебе сьогодні поставив над народами і над царями, щоб викорінювати і розвалювати і вигублювати і відбудовувати і насаджувати.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господне слово було до мене, кажучи: Що ти бачиш? І я сказав: Горіхову палицю.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мене: Добре ти побачив, томущо Я чував над моїми словами, щоб їх виконати.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господне слово було до мене вдруге, кажучи: Що ти бачиш? І я сказав: Баняк під яким горить, і його лице від лиця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мене: Від лиця півночі розгориться зло на всіх. що живуть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заговорю судом до них за всі їхні злоби, бо Мене оставили і принесли ладан чужим богам і поклонилися ділам їхніх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тебе поставив в сьогоднішному дні як укріплене місто і як кріпку мідяну стіну для всіх царів Юди і його володарів і для народу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воюватимуть проти тебе і не здолають тебе, бо Я з тобою говорить Господь, щоб тебе визволити.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2024-04-26T06:06:17Z</dcterms:modified>
</cp:coreProperties>
</file>