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Слово, що було від Господа до Єремії,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слова цього завіту. І скажеш до чоловіків Юди і до тих, що живуть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 Бог Ізраїля: Проклята людина, яка не послухає слів цього завіту,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Прочитай ці слова в містах Юди і поза Єрусалимом, кажучи: Послухайте слова цього завіту і виконайте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Знайдено змову в чоловіках Юди і в тих, що живуть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на цей нарід наводжу зло, з якого не зможуть вийти з нього, і закричать до Мене, і Я їх не вислухаю.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підуть міста Юди і ті, що живуть в Єрусалимі, і закричать до богів, яким вони приносять їм ладан. Чи вони спасуть їх в часі їхнього зла?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 числом твоїх міст були твої боги, Юдо, і за числом доріг Єрусалиму ви поставили жертівники, щоб приносити ладан Ваалові.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молися за цей нарід і не заступайся за них благанням і молитвою, бо Я не вислухаю в часі коли закличуть до Мене, в часі коли їм чинять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улюблена зробила гидоту в моїм домі? Чи молитви і святі мяса віднімуть від тебе твої злоби, чи від цього втечеш?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Гарною оливкою, прекрасною на вид, назвав Господь твоє імя. На голос її обрізування велика скорбота на тобі, непотрібними стали її галузки.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врозуми мене, і пізнаю. Тоді я побачив їхні задуми.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що судиш праведно, що досліджуєш серця і нирки, хай побачу я пімсту від Тебе на них, бо до Тебе я відкрив моє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їх відвідаю. Їхні молоді помруть від меча і їхні сини і їхні дочки помруть з голоду,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їм не буде останку, бо Я наведу зло на тих, що живуть в Анатоті в році їхніх відвідин.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2024-04-29T08:38:42Z</dcterms:modified>
</cp:coreProperties>
</file>