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Jeremiasza</w:t>
      </w:r>
    </w:p>
    <w:p>
      <w:pPr>
        <w:pStyle w:val="Nagwek2"/>
        <w:keepNext/>
        <w:jc w:val="center"/>
      </w:pPr>
      <w:r>
        <w:t>Глава 15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Господь до мене: Якщо стане Мойсей і Самуїл перед моїм лицем, моя душа не є (розположена) до них. Відішли цей нарід, і хай вийдуть.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буде коли тобі скажуть: Куди підемо? І скажеш до них: Так говорить Господь: Які на смерть, на смерть, і які на меч, на меч, і які на голод, на голод, і які в полон, в полон.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пімщуся на них чотирьома видами, говорить Господь, мечем на вигублення, і псами на розірвання, і птахами неба і звірами землі на їжу і на знищення.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видам їх на біду всім царям землі через Манассію сина Езекії, царя Юди, за все, що він зробив в Єрусалимі.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Хто тебе пощадить, Єрусалиме? І хто побоїться за тебе? Чи хтось нахилиться до твого миру?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Ти відвернувся від Мене, говорить Господь, підеш назад, і Я простягну мою руку і тебе знищу, і їх не відпущу.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їх розсію розсіянням в брамах мого народу. Я став бездітний, Я вигубив мій нарід через їхні злоби.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Їхні вдовиці помножилися понад морський пісок. Я в полудне навів клопіт на матір дитини, нагло накинув на неї страх і клопотання.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Порожною стала та, що породила сімох, підупала під злом її душа, зайшло її сонце ще в полудне, вона була завстиджена і погорджена. Тих, що осталися з них, дам під меч перед їхніми ворогами.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Горе мені, мати, навіщо ти мене породила? Чоловіка, що судить, і розсуджує всю землю. Ані я не поміг, ані мені ніхто не поміг. Моя сила зникла між тими, що мене проклинають.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Хай буде, Володарю, як вони випрямлюються, чи я не стояв перед Тобою в часі їхнього зла і в часі їхньої скорботи на добро для ворога.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Чи пізнається залізо? І моя сила мідяна накидка.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дам на грабунок твої скарби в заміну за всі твої гріхи і в усіх твоїх границях.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зроблю тебе рабом довкруги для твоїх ворогів в землі, якої не знаєш. Бо загорівся огонь мого гніву, горітиме проти вас.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Господи, згадай мене і відвідай мене і оборони мене перед тими, що мене переслідують, не будь довготерпеливим. Пізнай, що я за Тебе взяв погорду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від тих, що непослушні твоїм словам. Викінчи їх, і мені твоє слово буде на веселість і радість мого серця, бо на мені прикликано твоє імя, Господи Вседержителю.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 не сів у зборі тих, що глумилися, але я стерігся від лиця твоєї руки. Я сам сидів, бо я наповнився гіркотою.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Чому ті, що мене смутять, мене перемагають? Моя рана велика, як я вилікуюся? Стаючи стала мені як вода брехні, що не має віри.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Через це так говорить Господь: Якщо повернешся, і відновлю тебе, і станеш перед моїм лицем. І якщо виведеш шляхетне від негідного, будеш як мої уста. І вони повернуться до тебе, і ти не повернешся до них.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дам тебе для цього народу як мідяний охоронний мур, і воюватимуть проти тебе і не здолають тебе, томущо Я є з тобою, щоб тебе спасати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тебе вирвати з руки поганих і з руки нищівних.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Jeremiasza Глава 15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2024-05-07T01:28:55Z</dcterms:modified>
</cp:coreProperties>
</file>