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візьмеш жінки, говорить Господь Бог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тобі не народиться син, ані дочка на цьому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так говорить Господь про синів і про дочок, що народилися в цьому місці, і про їхніх матерів, що їх породили і про їхніх батьків, що їх народили в цій землі: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Не ввійдеш до їхніх бенкетів і не підеш плакати і не голоситимеш за ними, бо Я відставив мій мир від цього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 не оплакуватимуть, ані не зроблять нарізи і не острижуться,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хліб не розломиться в їхньому плачі на потіху над мертвим, не напоять його чашею на потіху по батькові і по його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ввійдеш до хати напитків, щоб сісти з ними, щоб їсти і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їм: Томущо ваші батьки Мене оставили, говорить Господь, і пішли за чужими богами і їм послужили і їм поклонилися і Мене оставили і не зберегли мій закон,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вчинили зло понад ваших батьків, і ось ви ходите кожний за вашому серцю милою злобою, щоб Мене не послухатися,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 вас з цієї землі до землі, яку ви і ваші батьки не знаєте, і там послужите іншим богам, які не викажуть вам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приходять дні, говорить Господь, і не скажуть більше: Живе Господь, що вивів синів Ізраїля з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але: Живе Господь, який привів дім Ізраїля з північної землі і з усіх країн, куди викинені були туди. І Я їх поверну до їхньої землі, яку Я дав їхнім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очі на всіх їхніх дорогах, і їхні неправедності не сховані перед моїми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моя сило і моя поміч і моє схоронище в дні зла, до Тебе прийдуть народи з кінців землі і скажуть: Як обманливо наші батьки придбали ідоли, і немає в них користи.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людина зробить собі богів? І вони не є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обявлю їм в цьому часі мою руку і покажу їм мою силу, і впізнають, що моє імя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2024-04-30T17:25:34Z</dcterms:modified>
</cp:coreProperties>
</file>