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Слово, що було до Єремії від Господа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 і зійди до дому гончара, і там послухай мої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зійшов до дому гончара, і ось він робить діло на каменях.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впала посудина, яку він робив його руками, і він знову зробив другий такий самий посуд, так як вгодно перед ним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господне слово було до мене,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не зможу з вами зробити так як цей гончар, доме Ізраїля? Ось ви є як глина гончара в моїх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(Як) Я виголошу рішення на нарід, чи на царство, щоб їх вигубити і знищити,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той нарід повернеться від свого зла, і Я розкаюся за зло, яке Я задумав їм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(як) Я вимовлю рішення на нарід і на царство, щоб збудувати і щоб насадити,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зроблять зло переді Мною, щоб не послухатися мого голосу, і Я розкаюся за добро, яке Я рішив їм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скажи до мужів Юди і до тих, що живуть в Єрусалимі: Ось Я приготовляю на вас зло і задумую на вас задум. Хай же кожний відвернеться від його поганої дороги, і зробіть ваші задуми добрими.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Станьмо як мужі, бо підемо за нашими відступствами і кожний зробимо те, що миле його поганому серцю.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так говорить Господь: Запитайте в народах: Хто таке почув? Дуже страшним є те, що зробила дівчина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забракнуть виступи в камені, чи сніг у Ливані? Чи сильна вода несена вітром зверне (в бік)?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Мене забув мій нарід, на марно курили ладан. І послабнуть на своїх дорогах, вічних стежках, щоб піти стежками, що не мають дороги кудою ходити,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поставити їхню землю на знищення і вічне сичання. Всі, що проходять через неї жахнуться, і покивають їхньою головою.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розсію їх перед лицем їхніх ворогів як палючий вітер, покажу їм день їхнього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сказали: Ходіть задумаймо задум проти Єремії, бо не згине закон священика і рада розумного і слово пророка. Ходіть і побємо його язиком і почуємо всі його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Вислухай мене, Господи, і вислухай голос мого оправдання.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віддається злом за добро? Бо сказали слова до моєї душі і сховали переді мною їхню кару. Згадай як я стояв перед твоїм лицем, щоб сказати про них добро, щоб відвернути від них твій гнів.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видай їхніх синів на голод і збери їх до рук меча. Хай їхні жінки будуть бездітні і вдови, і їхні мужі хай будуть вигублені смертю і їхня молодь хай впаде на війні від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буде крик в їхніх домах, Ти нагло наведеш на них розбійників, бо вони приготовили слово, щоб мене схопити, і сховали проти мене засідки.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Господи, пізнав всяку їхню раду проти мене на смерть. Не зроби безвинними їхні неправедності перед твоїм лицем і не зітри їхні гріхи. Хай їхня слабість буде перед Тобою, в часі твого гніву вчини з ними.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Глава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2024-05-20T00:36:40Z</dcterms:modified>
</cp:coreProperties>
</file>