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Слово, що було від Господа до Єремії в десятому році царя Седекії, це вісімнадцятий рік Навуходоносора царя Вавилону,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сила царя Вавилону оточила Єрусалим, і Єремію стережено в дворі сторожі, яка є в домі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Седекія не спасеться з руки халдеїв, бо видаванням буде виданий до рук царя Вавилону, і заговорить своїми устами до його уст, і його очі побачать очі того,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Седекія до Вавилону і там осяде.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до Єремії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Анамеїл син Салома брата твого батька йде до тебе, кажучи: Купи собі моє поле, що в Анатоті, бо тобі суд взяти щоб придбати.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до мене Анемеїл син Салома брата мого батька до двору сторожі і сказав мені: Купи моє поле, що в землі Веніямина, що в Анатоті, бо тобі суд купити, і ти старший. І я пізнав, що це господнє слово,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вкупив поле Анамеїла сина брата мого батька і я йому поставив сім сиклів і десять срібняків.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записав до книги і запечатав і взяв свідчення у свідків і я поставив срібло на вагу.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книгу купна, запечатану і відкриту,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заповів Варухові перед їхніми очима,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 Вседержитель: Візьми цю книгу купна і відкриту книгу і поставиш до глиняного посуду, щоб осталася на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Господь: Ще продаватимуться поля і доми і виноградники в цій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помолився до Господа після того як я дав книгу купна Варухові синові Нирія,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що є, Господи, Ти зробив небо і землю твоєю великою силою і твоїм високим раменом, від Тебе нічого не сховається, Ти, що чиниш милосердя на тисячі і віддаєш гріхи батьків в подолок їхніх синів з ними, Боже великий сильний,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великої поради і сильний ділами, Боже великий, Вседержителю преславний Господи. Твої очі на дороги людських синів, щоб дати кожному за його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що зробив знаки і чуда в єгипетскій землі аж до цього дня і в Ізраїлі і в роджених на землі і Ти собі зробив імя по цей 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вивів твій нарід Ізраїля з землі Єгипту знаками і чудами і сильною рукою і високим раменом і великими видіннями,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дав цю землю, яку Ти поклявся (дати) їхнім батькам, землю, що пливе молоком і медом.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і взяли її і не послухалися твого голосу і не пішли за твоїми заповідями. Все, що Ти їм заповів, вони не зробили. І Ти зробив, щоб на них надійшли всі ці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говориш до мене: Купи собі поле сріблом. І я записав в книгу і запечатав і дав свідчення свідків. І місто видане в руки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Бог всякого тіла. Чи від Мене щось сховається?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сказав Господь: Видаючись, видане буде це місто в руки царя Вавилону, і він його забере,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прийдуть халдеї, що воюють проти цього міста, і спалять це місто огнем і спалять доми, в яких вони принесли кадило на їхніх покрівлях Ваалові, і вилили лиття іншим богам, щоб мене огірчити.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сини Ізраїля і сини Юди були одинокі, що чинять зло перед моїми очима від їхньої молодости.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місто було під моїм гнівом і під моєю люттю від того дня, в якому його збудували, і аж до цього дня, щоб його відставити від мого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 до Мене плечі і не лице, і Я їх навчив вранці і навчив, і вони не послухалися, щоб сприйняти повчання.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свої гидоти в домі, де названо на ньому моє імя, в їхніх нечистотах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так сказав Господь Бог Ізраїля про місто, про яке ти говориш: Віддане буде в руки царя Вавилону мечем і голодом і прогнанням.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їх збираю з усієї землі, куди Я їх туди розсіяв в моїм гніві і в моїй люті і у великій злості, і поверну їх до цього місця і посаджу їх впевненими,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мені народом, і я буду їм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їм іншу дорогу й інше серце, щоб Мене боялися всі дні і (було) їм і їхнім дітям з ними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завіщаю з ними вічний завіт, від якого не відвернуся з позаду нього. І дам мій страх в їхнє серце, щоб вони не відступили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відвідаю їх, щоб зробити їм добро і насаджу їх в цій землі у вірі і всім серцем і всією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Господь: Так як Я навів на цей нарід все це велике зло, так Я наведу на них все добро, яке Я на них виголосив.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продаватимуться поля в землі, про яку ти говориш: Вона непрохідна для людей і скотини і їх передано в руки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куплять поля за срібло, і запишеш в книгу і запечатаєш і даси свідчення свідкам в землі Веніямина і довкруги Єрусалиму і в містах Юди і в містах гори і в містах Сефели і в містах Наґева, бо Я поверну їхнє відселення.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2024-04-29T11:00:21Z</dcterms:modified>
</cp:coreProperties>
</file>