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спасешся з його руки і схопленням будеш схоплений і в його руки будеш виданий, і твої очі побачать його очі, і підеш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Але послухай голос Господа, Седекіє царю Юди: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мирі помреш, і як оплакали твоїх батьків, що царювали перед тобою, так оплачуть і тебе і плачки тебе оплачуть. Бо Я промовив слово, сказав Господь. І Єремія сказав до царя Седекії всі ці слова в Єрусалимі. І сила царя Вавилону воювала проти Єрусалиму і проти міст Юди, проти Лахіса і проти Азика, бо вони з міст Юди осталися сильними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Слово, що було до Єремії від Господа, після того як цар Седекія завершив завіт з народом, щоб проголосити відпущення,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кожний відпустив свого раба і кожний свою рабиню єврея і єврейку свобідними, щоб не служив чоловік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всі вельможі і ввесь нарід, що ввійшли в завіт, щоб кожний відіслав свого раба і кожний свою рабиню,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дозволили стати їм слугами і служницями.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Єремії,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сказав Господь: Я заповів завіт з вашими батьками в дні, в якому Я їх вирвав з єгипетскої землі з дому рабства,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сповниться шість літ, відішлеш твого брата єврея, який тобі продасть себе. І хай працює на тебе шість літ, і відішлеш його свобідним. І вони не послухалися Мене і не схилили їхнього 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повернулися і опоганили моє імя, щоб повернути кожний свого раба і кожний свою рабиню, яких ви відіслали свобідними їхньою душею, собі на слуг і служниць.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володарів Юди і сильних і священиків і нарід,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їх їхнім ворогам, і їхні трупи будуть їжею для птахів неба і звірів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Седекію царя Юди і їхніх володарів Я дам в руки їхніх ворогів, і сила царя Вавилону на тих, що від них втікають.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заповідаю, говорить Господь, і поверну їх до цієї землі, і воюватимуть проти неї і заберуть її і спалять її і міста Юди огнем, і дам їх спустошеними від тих, що живуть.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2024-04-29T10:03:26Z</dcterms:modified>
</cp:coreProperties>
</file>