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мені дасть послідне поселення в пустині, і оставлю мій нарід і відійду від них? Бо всі чужоложники, збір невірних.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натягнули свій язик як лук. Обмана і невіра скріпилася на землі, бо з зла вийшли до зла і Мене не впізнали.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стережіться свого ближнього і не надійтеся на своїх братів, бо кожний брат підставляє ногу, і кожний друг обманливо ходитиме.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висмівуватиме свого друга, правди не скажуть. Їхній язик навчився говорити неправду, вчинили неправедно і не перестали, щоб повернутися.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Лихва на лихві, обмана на обмані. Не забажали Мене побачити.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Ось Я їх спалю і їх випробую, бо зроблю (це) через лице злоби дочки мого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Їхній язик стріла, що ранить, слова їхніх уст - обмана. Мирне говорить свому ближньому і на нього має ворожнечу.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Я на це не зглянуся, говорить Господь, чи на цьому народі не пімститься моя душа?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горах підніміть плач і ридання на стежках пустині, бо вони опустіли, томущо немає людей. Не почули голос існування. Від птахів неба і аж до скотини (всі) жахнулися, пішли.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Єрусалим на переселення і на поселення драконів і міста Юди поставлю на знищення, щоб не були поселені.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людина мудра, і хай це зрозуміє, і якому слово з господних уст до нього, хай вам сповіститься. Задля чого знищена земля, спалена як пустиня, щоб її не проходили?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мене: Томущо вони оставили мій закон, який Я дав перед їхнім лицем, і не послухались мого голосу,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пішли за пожаданнями їхнього поганого серця і за божками, до яких привчили їх їхні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 Бог Ізраїля: Ось Я годую їх клопотами і напою їх водою жовчі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розкину їх в народах, яких не знали вони і їхні батьки, і нашлю на них меч, щоб вигубити їх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говорить Господь. Прикличте плачок і хай прийдуть, і пішліть до мудрих і хай вискажуть,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піднімуть за вас голосіння, і хай їхні очі пролиють слези, і їхні повіки хай вилиють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голос плачу чути в Сіоні: Як ми впали в терпіння, дуже завстидалися, бо ми оставили землю і ми покинули наші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ж, жінки, боже слово і хай ваші уста сприймуть слова його уст, і навчіть ваших дочок сумувати і жінка свою ближню голосити.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смерть прийшла крізь ваші вікна, ввійшла до вашої землі, щоб вигубити немовлят зі зовні і молодих з площ.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мертві люди будуть як приклад на лиці землі і як трава за женцем, і не буде того, хто збирає.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Хай мудрий не хвалиться своєю мудрістю, і хай сильний не хвалиться своєю силою, і хай багатий не хвалиться своїм багацтвом,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лиш цим хай похвалиться той, хто хвалиться, що пізнав і знає, що Я Господь, що робить милосердя і суд і праведність на землі, бо в цих моя воля,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приходять дні, говорить Господь, і відвідаю всіх обрізаних за їхні необрізання,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Єгипет і Юду і Едом і синів аммона і синів моава і всякого остриженого на його лиці з тих, що живуть в пустині. Бо всі народи необрізані тілом, і всякий дім Ізраїля необрізаний їхнім серцем.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2024-05-01T17:34:20Z</dcterms:modified>
</cp:coreProperties>
</file>