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забрано в дочки Сіону всю її красу. Його володарі стали як барани, що не знаходять стада, і пішли перед лицем переслідувача не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його нарід стогне, шукаючи хліба, дали його улюблене в їжу, щоб повернути душу. Господи, поглянь і подивися, бо він став без честі.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 вас всі, що проходять дорогою. Поверніться і погляньте чи є біль як мій біль, що стався. Мене впокорив Господь в дні гніву його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чував над моїми безбожностями. На моїх руках сплели, пішли мені на горло. Послабла моя сила, бо дав Господь в мої руки, не зможу стояти.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вивело воду, бо віддалився від мене той, хто мене потішає, хто повертає мою душу. Мої сини були знищені, бо ворог скріпився.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Господь, бо я огірчив його уста. Послухайте ж, всі народи, і погляньте на мій біль. Мої дівчата і мої молоді пішли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потемнив у своєму гніві Господь дочку Сіон. Він скинув з неба на землю славу Ізраїля і не згадав підніжжя своїх ніг в дні свого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затопив не пощадивши всю красу Якова, знищив у своїм гніві укріплення дочки Юди, приліпив до землі, опоганив її царів і її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натягнув свій лук як ворог, скріпив свою правицю як противник і забив все любе моїм очам в шатрі дочки Сіону, вилив свій гнів як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став наче ворогом, затопив Ізраїля, затопив його замки, знищив його твердині і помножив в дочки Юди принижену і прибиту.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розсипав його поселення наче виноград, знищив його празники. Господь вчинив, щоб в Сіоні забуто празники і суботу і розгнівив сердитістю свого гніву царя і володаря і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повернувся, щоб знищити мур дочки Сіону. Він витягнув мірило, не відвернув своєї руки від топтання, і передстіння заголосило, і разом послаб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брами прибиті до землі, він знищив і розбив її засуви, її царя і її володарів між народами. Немає закону. І її пророки не побачили видіння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Сіли на землю, замовкли старці дочки Сіону, посипали порох на їхню голову, підперезалися мішками, звели до землі старшин дівчат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Заникли мої очі від сліз, стривожилося моє лоно, на землю вилилася моя слава за розбиття дочки мого народу, коли забракло немовлята і дитини на дорогах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Своїм матерям сказали: Де пшениця і вино? Коли вони зникали як ранені на дорогах міста, коли виливалися їхні душі на лоно їхніх матерів.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тобі засвідчу, чи що уподібню до тебе, дочко Єрусалиме? Що до тебе прирівняю і як тебе потішу, дівчино, дочко Сіоне? Бо великою стала чаша твого побиття. Хто тебе вилікує?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пророки побачили для тебе марне і безумність і не відкрили твоєї неправедности, щоб повернути твій полон, і побачили для тебе марні здобутки і вигнання.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Заплескали над тобою руками всі, що проходять дорогою, засичали і покивали своєю головою на дочку Єрусалиму: Чи це місто, про яке говорять: Вінець слави, радість всієї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Відкрили проти тебе свої уста всі твої вороги, засичали і заскреготали зубами, сказали: Ми його пожерли, одначе це день, якого ми очікували, ми його знайшли, ми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зробив те, що задумав, сповнив свої слова, які заповів від давних днів, знищив і не пощадив, і над тобою зрадів ворог, Він підняв ріг твого гнобителя.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серце закричало до Господа. Мури Сіону, зведіть слези як потоки в день і вночі. Не дай собі спочити, хай не замовчить твоє око, дочко.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радій в ночі на початку твоєї сторожі, вилий як воду твоє серце перед лицем Господа, підніми до Нього твої руки за душу твоїх немовлят, що знесилені голодом на початку всіх виходів.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Поглянь, Господи, і подивися кого Ти так обібрав. Чи жінки їстимуть плід їхнього лона? Різник зробив збирання. Чи забєш в господній святині священика й пророка?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Заснули на дорозі землі дитина і старець. Мої дівчата і мої молоді впали від меча. Ти забив у дні твого гніву, Ти зарізав, не пощадив.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скликав як на день празника мої поселення довкруги, і не стало в дні господнього гніву того, що спасається, і остається, як я скріпив і помножив всіх моїх ворогів.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людина, що бачить бідноту в палиці його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мене схопив і відвів до темряви і не до світла,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на мене повернулася його рука цілий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Постарілося моє тіло і моя скіра, Він розбив мої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проти мене і Він окружив мою голову і навів труд,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посадив мене в темряві як мертвих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проти мене, і не вийду, тяжкими зробив мої мідяні (окови).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хоч я закричу і закличу, Він відгородив мою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мої дороги, загородив мої стежки, Він мене затривожив.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для мене медвідь, що полює, лев, що в скритті.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переслідував мене, що відступив, і спинив мене, поставив мене знищеним.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натягнув свій лук і поставив мене як ціль для стріли.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увів у мої нирки синів свого сагайдака.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став кпинами для всього мого народу, піснею для них цілий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наситив мене гіркотою, напоїв мене жовчю.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вибив мої зуби камінцями, наситив мене попелом.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відставив від миру мою душу, я забув про добро,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Пропала моя побіда і моя надія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загадав через мою бідноту і моє переслідування, гіркота і жовч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згадається і надокучить мені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постановлю в моїм серці, через це терпітиму.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добрий для тих, що його ждуть, для душі, яка його шукатиме.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й очікувати й мовчати на господне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людині коли візьме ярмо у своїй молодості,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сяде на самоті і мовчатиме, бо Він взяв на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Дасть щоку тому, що його бє, насититься впокоренням.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не відкине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впокорив змилосердиться за множеством свого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не відповів від свого серця і впокорив людських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впокорити під його ногами всіх вязнів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відхилити суд людини перед лицем Всевишнього,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засудити людину коли її судить, (чи) Господь не побачив?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 сказав, і сталося, (чи) Господь не заповів?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 уст Всевишнього вийде зло і добро?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бурмоче людина живучи, чоловік за свої гріхи?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дорога досліджена і висліджена, і повернемося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Піднімім наші серця до Всевишнього на руках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згрішили, ми були безбожні і ми огірчили, і Ти не помилував.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навідався в гніві і Ти нас відігнав. Ти забив, Ти не пощадив.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покрив себе хмарою через молитву,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схилити мене і відкинути, Ти нас поставив посеред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нас відкрили їхні уста всі наші вороги.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 охопив страх і жах, підняття і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виведе потоки вод над розбиттям дочки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втопилося, і не замовчу, щоб не було спочинку,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Господь з неба не нахилиться і не побачить.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збирає на мою душу за всіх дочок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Полюючи полювали на мене даром мої вороги як на горобця,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забили в ставі моє життя і поставили на мене камінь,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полилася вода на мою голову. Я сказав: Я відкинений.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я закликав твоє імя з глибокого ставу.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почув мій голос, не сховай твоїх ух на мою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приблизився на мою поміч в день, в якому я закликав до Тебе. Ти мені сказав: Не бійся.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Ти судив, суди моїй душі, Ти визволив моє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Ти побачив мої тривоги, Ти судив мій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побачив ввесь їхний суд, всі їхні задуми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почув їхню погорду, всі їхні задуми проти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тих, що повстали проти мене, і їхні труди проти мене цілий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 на їхнє сидіння і їхнє вставання. Я їхня пісня.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віддаси їм віддачу, за ділами їхніх рук,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віддаси їм охорону серця, твій труд для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переслідуватимеш в гніві і вигубиш їх під небом, Господи.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потемніє золото, зміниться добре срібло. Пролилося добре каміння на початку всіх виходів.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Шановані сини Сіона, що підняті до золота, як вважаються за глиняний посуд, за діла рук гончара.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змії роздягнули груди, накормили своїх малят. Дочки мого народу на смуток як горобець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звеличилося беззаконня дочки мого народу понад беззаконня Содому, що був швидко знищений, і не трудилися на нього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назареї очистилися понад сніг, просвітилися понад молоко, були розпалені понад каміння, їхня часть (часть) сафіра.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Їхній вид почорнів понад саджу, не були пізнані в виходах. Їхня скіра пристала до їхніх костей, вони висохли, стали наче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Гарніші були ранені мечем ніж ранені голодом. Пішли прошиті плодами піль.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Руки милосердних жінок спекли їхніх дітей, були їм в їжу в побитті дочки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завершив свій гнів, вилив гнів своєї люті і загорівся огонь в Сіоні, і пожер його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Царі землі не повірили, всі, що живуть у вселенній, бо ворог і гнобитель ввійде крізь брами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гріхи його пророків, неправедності його священиків, що проливають праведну кров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сторожі захиталися на виходах, опоганилися кровю в своїй немочі, доторкнулися до їхньої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часть господне лице, не додасть на них поглянути. Не прийняли лице священиків, не помилували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ми були, наші очі пропали надаремно (очікуючи) нашу поміч. Задивляючись ми задивлялися на нарід, що не спасає.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полювали на наших малих, щоб ми не ходили по наших дорогах. Приблизився наш час, сповнилися наші дні, прийшов наш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нас переслідували стали швидшими від орлів неба, ширяли на горах, в пустині на нас чатували.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нашого лиця господний помазанник був схоплений в їхніх знищеннях, той, про якого ми сказали: В його тіні житимемо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і веселися, дочко Ідумеї, що живеш на землі. І на тебе прийде господня чаша, ти опянієш і вилиєш.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Скінчилося твоє беззаконня, дочко Сіону. Не додасть тебе відселити. Він навідався до твого беззаконня, дочко Едома, відкрив твої безбожності.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згадай те, що сталося нам. Поглянь і подивися на нашу погорду.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Наше насліддя обернулося іншим, наші доми чужинцям.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стали сиротами, немає батька. Наші матері як 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наших днів наші дерева в заміну прийшли.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переслідувані на нашій шиї. Ми трудилися, ми не спочили.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Єгипет дав руку, Ассур на насичення хлібів.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батьки згрішили, їх немає. Ми прийняли наші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 нами заволоділи, немає того хто визволяє з їхніх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Нашими душами принесемо наш хліб від лиця меча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скіра почорніла як піч, від лиця бурі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Жінок впокорили в Сіоні, дівчат в містах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повішені були за свої руки, старці не були прославлені.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підняли вибрані жорна, і молоді в колодах послабли.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старців не стало при брамі, вибраних від їхніх пісень.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стало радости нашого серця, наш хор повернувся у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Впав вінець з нашої голови. Горе ж нам, бо ми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наше серце стало заболеним, через це наші очі потемніли.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гору Сіон, бо вона була знищена, лисиці пройшли крізь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Господи, на віки поселишся, твій престіл в рід і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на віки забудеш про нас, оставиш нас на довжину днів?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 нас, Господи, до Себе, і повернемося. І обнови наші дні як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відкидаючи Ти нас відкинув, дуже розгнівавшись на нас.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2024-04-19T16:47:32Z</dcterms:modified>
</cp:coreProperties>
</file>