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Barucha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слова книги, які записав Варух син Нирія, сина Маасія, сина Седекії, сина Асадія, сина Хелкії, в Вавилоні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році в сьомому (дні) місяця в часі, в якому халдеї взяли Єрусалим і спалили його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Варух прочитав слова цієї книги до ух Єхонія сина Йоакима царя Юди і до ух всього народу, що приходив до книги,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ух сильних і синів царів, і до ух старшин, і до ух всього народу від малого аж до великого, всіх, що жили в Вавилоні при ріці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плакали і постили і молилися перед Господом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 срібло, як була спроможна рука кожного,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до Єрусалиму до Йоакіма сина Хелкії, сина Салома, священика, і до священиків і до всього народу, що знайшовся з ним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взяв посуд господнього дому винесений з храму, щоб повернути до землі Юди в десятий (день) Сівана, сріблий посуд, який зробив Седекія син Йосії цар Юди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 як Навуходоносор цар Вавилону відселив Єхонію і володарів і вязнів і сильних і нарід землі з Єрусалиму, і повів його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Ось ми післали до вас срібло, і за срібло купите цілопалення і (на жертву) за гріхи і ладан і зробите манау і принесете на жертівник нашого Господа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помолитеся за життя Навуходоносора царя Вавилону і за життя його сина Валтасара, щоб їхні дні були як дні неба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дасть нам силу і просвітить наші очі, і житимемо під тінню Навуходоносора царя Вавилону і під тінню Валтасара його сина, і служитимемо їм багато днів і знайдемо ласку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помоліться за нас до нашого Господа Бога, бо ми згрішили проти нашого Господа Бога, і від нас не відвернувся господний гнів і його лють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прочитаєте цю книгу, яку ми післали до вас, щоб визнатися в господньому домі в дні празника і в днях часу,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скажете: Господеві Богові нашому праведність, а нам сором лиць аж до цього дня для людини Юди і тих, що живуть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наших царів і наших володарів і наших священиків і наших пророків і наших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згрішили перед Господом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непослухалися Його і ми не вислухали голос нашого Господа Бога, щоб ходити за господними приписами, які Він дав перед нашим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дня, в якому Господь вивів наших батьків з єгипетскої землі, і аж до цього дня ми були непослушні нашому Господеві Богові і відставали, щоб не чути його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нас пристало зло і клятва, яку Господь заповів свому рабові Мойсеєві в дні, в якому вивів наших батьків з єгипетскої землі, щоб дати нам землю, яка пливе молоком і медом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послухалися голосу нашого Господа Бога за всіма словами пророків, яких Він до нас післав,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ходили кожний в задумі свого злого серця, щоб служити чужим богам, чинити зло перед очима нашого Господа Бога.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поставив своє слово, яке сказав проти нас і проти наших суддів, що судили Ізраїль, і проти наших царів і проти наших володарів і проти людини Ізраїля 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 всім небом не було зроблено так, як Він зробив в Єрусалимі за записаним в законі Мойсея,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їли людські тіла, свого сина, і людина тіло своєї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їх підчиненими всім царствам, що довкруги нас, на погорду і на непрохідність в усіх народах, що довкруги нас, куди їх розсіяв Господь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були підсподом і не наверху, бо ми згрішили проти нашого Господа Бога, щоб не послухатися його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Господеві Богові нашому праведність, а нам і нашим батькам встид лиць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Господь висказав проти нас, все це зло прийшло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помолилися до лиця Господа, щоб кожний відвернувся від задумів їхнього злого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чував над злобами, і Господь навів на нас (зло), бо Господь праведний в усіх своїх ділах, які нам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послухалися його голосу, щоб ходити за господніми приписами, які Він дав перед нашим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 Боже Ізраїля, який вивів твій нарід з єгипетскої землі сильною рукою і знаками й чудами й великою силою і високим раменом і зробив Собі імя до цього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згрішили, ми були безбожні, ми неправедно вчинили, Господи Боже наш, з усіма твоїми оправданнями.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відвернеться від нас твій гнів, бо ми осталися нечисленними в народах, куди Ти нас туди розсіяв.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вислухай нашу молитву і наше благання і визволи нас задля Тебе, і дай нам ласку перед лицем тих, що нас відселили,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вся земля пізнала, що ти Господь Бог наш, бо на Ізраїля і на його рід прикликано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поглянь з твого святого дому і зваж на нас. Господи, прихили твоє ухо і почуй.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твої очі і поглянь. Бо не мертві в аді, в яких забрано їхній дух з їхнього лона, дадуть славу і оправдання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дуже засмучена душа, що ходить схилена і слабка, і очі, що зникають, і душа, що голодує, дадуть тобі славу і праведність,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на оправдання наших батьків і наших царів ми кладемо наше милосердя перед твоїм лицем, Господи Боже наш,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Ти навів твій гнів і твою лють на нас, так як Ти сказав рукою твоїх рабів пророків,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Схиліть ваші рамена і послужіть цареві Вавилону і сидіть на землі, яку Я дав вашим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не послухаєте голосу Господа, щоб служити цареві Вавилону,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зроблю, щоб опустіли з міст Юди і поза Єрусалиму голос радости і голос веселости, голос молодого і голос молодої, і вся земля буде непрохідною від тих, що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послухалися твого голосу, щоб послужити цареві Вавилону, і Ти поставив твої слова, які Ти сказав рукою твоїх рабів пророків, щоб вивести кості наших царів і кості наших батьків з їхнього місця,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вони викинені на спеку дня і холод ночі, і померли в поганих трудах, в голоді і від меча, і в засланні.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поставив (пустим) дім, де прикликано твоє імя на ньому, до цього дня, через зло дому Ізраїля і дому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зробив з нами, Господи Боже наш, за всією твоєю добротою і за всім твоїм великим милосердям,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як Ти сказав рукою твого раба Мойсея в дні, коли Ти йому заповів написати твій закон перед синами Ізраїля,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послухаєтеся мого голосу, то це велике численне множество повернеться в мале між народами, куди Я їх туди розсію. Бо Я пізнав, що Мене не послухаються, бо це нарід твердошийний. І повернуться до їхнього серця в землі їхнього відселення,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пізнають, що Я їхний Господь Бог. І Я дам їм серце і уха, що чують,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Мене похвалять в землі їхнього відселення і згадають моє імя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відвернуться від їхнього твердого рамена і від їхніх злих діл, бо згадають дорогу їхніх батьків, що грішили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 їх до землі, якою Я поклявся їхнім батькам Авраамові і Ісаакові й Якову, і вони заволодіють нею. І помножу їх, і не зменшаться.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їм вічний завіт, щоб Я був їм за Бога і вони будуть Мені народом. І більше не зрушу мій нарід Ізраїля з землі, яку Я їм дав.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Вседержителю Боже Ізраїля, душа в тісноті і заклопочений дух закликав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послухай і помилуй, бо ми згрішили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сидиш на віки, і ми гинемо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Вседержителю Боже Ізраїля, вислухай молитву померлих Ізраїля і синів тих, що грішать перед Тобою, які не послухалися голосу їхнього Господа Бога, і до нас пристало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згадай неправедності наших батьків, але згадай твою руку і твоє імя в цьому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Господь Бог наш, і похвалимо Тебе,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це Ти дав твій страх в наші серця, щоб прикликати твоє імя, і похвалимо Тебе в нашім переселенні, бо ми повернули до нашого серця всю неправедність наших батьків, що згрішили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сьогодні в нашому відселенні, куди Ти нас туди розсіяв на впокорення і на клятву і на кару, за всіма неправедностями наших батьків, які відступили від нашого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Слухай, Ізраїле, заповіді життя, послухайте, щоб пізнати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є Ізраїлю, як те, що ти є в землі ворогів, що ти постарівся в чужій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ти осквернився з мертвими, що ти причислений до тих, що в аді?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оставив джерело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 ти пішов божою дорогою, ти мешкав би у вічному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Навчися де є розумність, де є сила, де є знання, щоб хоч пізнати, де є довге життя і життя, де є світло очей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знайшов її місце, і хто ввійшов до її скарбниць?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володарі народів і ті, що володіють звірами, що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бавляться з птахами неба і збирають срібло і золото, на яке люди поклали надію, і немає кінця їхньому придбанню,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роблять срібло і журяться, і немає як вислідити їхні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згинули і зійшли до аду, і інші замість них повстали.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Молодші побачили світло і поселилися на землі, а дорогу вміння не пізнали,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зрозуміли її стежок, ані їхні сини її не одержали. Вони були далеко від їхньої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почулося в Ханаані, ані не побачилося в Темані,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сини Аґари, що шукають розум на землі, купці Меррани і Темани, ані чаклуни і ті, що шукають розуму, дорогу мудрости не пізнали, ані не вгадали її стежок.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Ізраїлю, який великий дім Бога, і велике місце його посідання.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великий і не має кінця, високий і безмірний.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народилися великани, що славні від початку, що були великі, вмілі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не вибрав цих, ані не дав їм дороги вміння.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згинули, томущо не мали розумності, згинули через їхній нерозум.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пішов на небо і її взяв і звів її з хмар?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перейшов через море і її знайшов і візьме її замість добірного золота?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того, хто знає її дорогу, ані того, хто роздумує про її стежку.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Той, Хто все знає, знає її, знайшов її своїм розумом. Той, Хто створив землю на вічний час, наповнив її чотироногим скотом,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посилає світло, і йде, покликав його, і послухалося його з тремтінням.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звізди засвітилися в їхніх сторожах і зраділи,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закликав їх і вони сказали: Ось ми, засвітились з радістю тому, що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Такий наш Бог, до Нього інший не буде причислений.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знайшов всяку дорогу розумності і дав її Якову його рабові, й Ізраїлеві Ним улюбленому.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Він зявився на землі і пожив з людьми.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божих приписів і закон, що є на віки. Всі, що його додержуються на життя, а ті, що його покидають, вмирають.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Повернися, Якове, і візьмися за нього, іди до світіння перед її світлом.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іншому твою славу і те, що тобі корисне іншому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ми, Ізраїлю, бо нам знане те, що миле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мужні, мій народе, память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були продані народам не на знищення, а томущо ви розгнівили Бога ви були видані ворогам.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розгнівили Того, що створив вас, приносячи ладан демонам і не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забули про вічного Бога, що вас кормив, і засмутили Того, що вас виховав, Єрусалиме.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побачив гнів, що найшов на вас від Бога, і сказав: Послухайте жителі Сіону, Бог навів на мене великий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побачив полон моїх синів і дочок, який на них навів Вічний.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викормив їх з радістю, а я післав з плачем і риданням.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зрадіє мною вдовицею і опущеною багатьма. Я опустіла через гріхи моїх дітей, томущо я відхилилися від божого закону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пізнали його оправдання, ані не пішли дорогами божих заповідей, ані не пішли стежками напоумлення в його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прийдуть мешканці Сіону, і згадайте полон моїх синів і дочок, який Вічний на них навів.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навів на них нарід здалека, безсоромний та іншомовний нарід, який не посоромився старця, ані не помилував хлопчину,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відвів улюблених вдовиці і осамітнив одну без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я можу вам помогти?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хто наводить зло, визволить вас з руки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Ідіть, діти, ідіть, бо я осталася самітною.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зняла одіж миру, а зодягнулася в мішок мого благання, я закричала до вічного в моїх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мужні, діти, закричіть до Бога, і Він визволить вас з влади, з руки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на вічного поклала надію на ваше спасіння, і мені прийшла радість від святого за милосердя, яке прийде вам скоро від нашого вічного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відіслала вас з плачем і риданням, а Бог віддасть мені вас з радістю і веселістю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тепер мешканці Сіону побачили наш полон, так швидко побачать наше спасіння, що від Бога, яке прийде на нас з великою славою і світлістю вічного.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будьте довготерпеливими за той гнів, що надійшов на нас від Бога. Тебе переслідував ворог, і швидко побачиш його знищення і наступиш на їхню шию.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ніжні пішли шорсткими дорогами, були забрані як стадо захоплене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Кріпіться діти, і закричіть до Бога, бо вам буде від Того, що наводить память.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був ваш ум, щоб заблукати від Бога, повернувшись вдесятеро помножіть, щоб Його шукати.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Хто наводить зло на вас, наведе на вас вічну радість після вашого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бадьорий, Єрусалиме, тебе потішить Той, Хто тобі дав імя,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нещасні ті, що вчинили тобі зло і радіють твоїм падінням,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нещасні міста, яким послужили твої діти, нещасна та, що прийняла твоїх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вона зраділа твоїм падінням і зраділа твоїм упадком, так засумує своїм спустошенням.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її радість многонародности, і її веселість буде на ридання.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огонь надійде на неї від вічного на довгі дні, і вона буде поселена демонами багато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 на схід, Єрусалиме, і поглянь на радість, що приходить на тебе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твої сини, яких ти відіслав, приходять зібрані зі сходу аж до заходу за словом святого, радіючи божою славою.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Єрусалиме, скинь одіж ридання і твого зла і зодягнися в красу слави, що від Бога,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Зодягнися в подвійну одіж праведности, що від Бога, наклади на твою голову мітру вічної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покаже всій (землі), що під небом, твою світлість.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твоє імя буде назване від Бога на віки: Мир праведности і слава побожности.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Єрусалиме, і стань на високому і поглянь на схід і подивився на твоїх зібраних дітей зі заходу сонця аж до сходу за словом Святого, що радіють божою памяттю.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вийшли від тебе пішими, ведені ворогами, а Бог їх приводить до тебе несеними зі славою як престіл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заповів обнизити всяку високу гору і вічно пливучі горби і наповнити долини щоб вирівняти землю, щоб Ізраїль пішов впевнено у божій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ліси і всяке запашне дерево дали Ізраїлеві тінь за божим приказом.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попровадить Ізраїль з радістю світлом його слави, з радістю і праведністю, що від Нього. ЛИСТ ЄРЕМІЇ Відпис листа, який Єремія післав до тих, що були поведені полоненими до Вавилону вавилонським царем, щоб сповістити їм що йому було приписано Богом.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гріхи, якими ви згрішили перед Богом, ви будете попроваджені до Вавилону полоненими Навуходоносором вавилонським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ввійшовши до Вавилону, будете там багато літ і довгий час аж до семи родів, а після цього Я виведу вас звідти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побачите у Вавилоні сріблих і золотих і деревяних богів, яких носять на раменах, що наводять страх на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не бійтеся, щоб і ви, відсторонюючись від чужинців, відсторонилися і хай вас не охопить страх від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нарід впереді і позаду себе, що їх почитають, а скажіть в умі: Тобі належиться покланятися, Владико.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мій ангел є з вами, а він досліджує ваші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їхній язик виструганий митцем, а вони позолочені і посріблені, брехливі і не можуть говорити,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наче для прикрашеної дівчини, беручи золото, приготовляють вінці на голови їхніх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буває, що часом священики забирають від своїх богів золото і срібло і вживають для себе самих, а дадуть з них і тим, розпусницям, що під дахом.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їх прикрашують як людей одежами, сріблих і золотих і деревяних богів. Ці ж не спасаються від іржі і молів.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вони зодягнені багряною одіжжю, обтирають їхнє лице через хатний порох, якого на них є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має скипетр як людина, суддя країни, який не вигублює того, що грішить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має меч в правиці і сокиру, а вона його не спасає від війни і злодіїв.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є явним, що вони не є богами. Отже, не бійтеся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розбитий людський посуд стає непотребом, такими є їхні боги, як вони поставлені в домах.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очі є повні пороху від ніг тих, що входять.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для когось, що зневажив царя, є загороджені двори, наче виведеному на смерть, так священики скріплюють їхні доми дверима і замками і засувами, щоб не були ограблені злодіями.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Засвічують світила і більше ніж собі, з яких вони ніяке не можуть 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наче поліно, що в хаті, а їхні серця, кажуть, є облизані, як плазуни з землі їдять їх і їхню одіж вони не відчувають.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почорніли на своїх лицях від диму, що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їхнє тіло і на голову сідають лилики, ластівки і птахи, так само ж і коти.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Звідси пізнаєте, що вони не є богами. Отже, не бійтеся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золото, що лежить на прикрасу, якщо хто не зітре (з нього) ржі, воно не заблистить. Бо вони ані не відчували коли були відливані.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всяку ціну купують тих, в яких немає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ніг вони носяться на раменах виказуючи власну нечесність людям, а й їхні слуги засоромлюються, томущо як колись впаде на землю, самі встати (не можуть).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само собою він не порушиться, якщо хтось його поставить стояти, ані якщо буде нахилений, не випростується, але їм ставиться дари так як мертвим.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Жертвами ж, які їм віддані послуговуються їхні священники. Так само ж і жінки засолюючи з цього не дають ані бідному, ані немічному. До їхніх жертов доторкаються відлучена і та, що щойно народила.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знаючи з цього, що вони не є богами, не бійтеся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можуть назватися богами? Бо жінки служать сріблим і золотим і деревяним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їхніх домах священики сидять, маючи роздерту одіж і оголені голови і бороду, (і) їх голови непокриті.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ревуть кричачи перед їхніми богами так як дехто на тризні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Забравши з їхньої одежі священики зодягають своїх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зможуть віддати, ані коли терплять щось злого, ані коли добре. Вони не можуть поставити царів, ані забрати.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само, ані не можуть дати багацтво, чи мідь. Якщо хтось помолившись до них молитвою, не дасть, не домагатимуться.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Людину від смерти не спасають, ані не визволять малого від сильного.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Сліпу людину не привернуть до видіння, не визволять людину, що є в біді.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Вдову не помилують, ані не зроблять добро сироті.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Деревяні і позолочені і посріблені (боги) є подібними до каменя з гори, а ті, що їм служать завстидаються.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 можна думати чи називати їх богами?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ще і як їх халдеї обещещують, вони, коли бачать німого, що не може говорити, принісши до Вила, моляться, як до того, що спроможний чути, щоб він заговорив,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вони, зрозумівши, не можуть їх оставити, бо не мають зрозуміння.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жінки оперезані шнурками на дорогах сидять, палять полову.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якась з них притягнена кимось з проходячих переспить, ганьбить ближню, бо вона не удостоїлася так як і та, ані її шнурок не був розірваний.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в них стається, брехливе. Отже, як можна вважати чи називати їх богами?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зроблені теслями і золотарями. Нічим іншим не стають від того, чим митці бажають щоб вони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їх творять не стають довговічними. Як же може ними створене бути богами?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оставили брехню і погорду тим, що пізніше прийдуть.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 них найде війна і зло, священики радяться між собою куди з ними сховаються.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 не можна збагнути, що не є богами, ті, що не спасають себе від війни, ані від зла?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будучи деревяними і позолоченими і посрібленими пізнається з цього, що вони брехливі. Всім народам і царям буде явним, що вони не є богами, але діла людських рук, і в них немає ніякого божого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кому не є відомим, що вони не є богами?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не поставлять царя країни, ані не дають людям дощ,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свій суд не судять, ані не визволяють обидженого, будучи безсилі. Вони так як круки між небом і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огонь впаде на дім деревяних чи позолочених чи посріблених богів, їхні священики втечуть і спасуться, а вони всередені згорять так як поліна.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царям і воякам вони не протиставитимуться.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 можна сприймати чи думати, що вони є богами?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від злодіїв, ані від розбійників не спасуться деревяні й посріблені й позолочені боги, з яких сильні забирають золото й срібло і підуть, взявши одіж, що на них, ані вони самим собі не поможуть.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краще бути царем, що виказує свою мужність, чи в хаті потрібним посудом, яким послуговується власник, ніж фальшивими богами, чи й дверима в домі, що спасають те, що в ньому є, радше ніж фальшивими богами, і деревяним стовпом в царськім домі, радше ніж фальшивими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сонце і місяць і звізди, будучи ясними і післаними на потребу, є послушні.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блискавка, коли зявиться, вона є гарною. Через це і вітер дме в кожній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хмарам Бог прикаже піти на всю вселенну, вони виповняють приказане. А огонь післаний згори винищити гори і ліси, чинить приказане.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ці, ані видом, ані своїми силами не є подібні.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ані не можна вважати, ані не (можна) називати їх богами, коли вони не є спроможні, ані суд судити, ані робити людям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знаючи, що вони не є богами, не бійтеся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царів вони, ані не прокленуть, ані не поблагословлять.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знаки в народах на небі не покажуть, ані не засяють як сонце, ані не засвітяться як місяць.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Кращі від них звірі, які можуть собі помогти втечею до сховки.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ніяким способом нам не є явним, що вони є богами. Тому не бійтеся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в городі страшак нічого не стереже, такі їхні деревяні і позолочені і посріблені боги.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то їхні деревяні і позолочені і посріблені боги подібні й до колючого дерева в городі, на яке сідає всякий птах, так само ж і до мертвого покиненого в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 порфіри і мармору, які на них гниють, пізнаєте, що вони не є богами. Вони ж вкінці будуть зїджені, і буде ганьба в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кращою є праведна людина, що не має ідолів, бо буде далекою від ганьби.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Barucha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2024-03-28T14:11:02Z</dcterms:modified>
</cp:coreProperties>
</file>