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Barucha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слова книги, які записав Варух син Нирія, сина Маасія, сина Седекії, сина Асадія, сина Хелкії, в Вавилоні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році в сьомому (дні) місяця в часі, в якому халдеї взяли Єрусалим і спалили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Варух прочитав слова цієї книги до ух Єхонія сина Йоакима царя Юди і до ух всього народу, що приходив до книги,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ух сильних і синів царів, і до ух старшин, і до ух всього народу від малого аж до великого, всіх, що жили в Вавилоні при ріці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плакали і постили і молилися перед Господом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срібло, як була спроможна рука кожного,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Єрусалиму до Йоакіма сина Хелкії, сина Салома, священика, і до священиків і до всього народу, що знайшовся з ним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взяв посуд господнього дому винесений з храму, щоб повернути до землі Юди в десятий (день) Сівана, сріблий посуд, який зробив Седекія син Йосії цар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 як Навуходоносор цар Вавилону відселив Єхонію і володарів і вязнів і сильних і нарід землі з Єрусалиму, і повів його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Ось ми післали до вас срібло, і за срібло купите цілопалення і (на жертву) за гріхи і ладан і зробите манау і принесете на жертівник нашого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помолитеся за життя Навуходоносора царя Вавилону і за життя його сина Валтасара, щоб їхні дні були як дні неба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дасть нам силу і просвітить наші очі, і житимемо під тінню Навуходоносора царя Вавилону і під тінню Валтасара його сина, і служитимемо їм багато днів і знайдемо ласку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помоліться за нас до нашого Господа Бога, бо ми згрішили проти нашого Господа Бога, і від нас не відвернувся господний гнів і його лють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прочитаєте цю книгу, яку ми післали до вас, щоб визнатися в господньому домі в дні празника і в днях часу,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Господеві Богові нашому праведність, а нам сором лиць аж до цього дня для людини Юди і тих, що живуть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наших царів і наших володарів і наших священиків і наших пророків і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згрішили перед Господом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непослухалися Його і ми не вислухали голос нашого Господа Бога, щоб ходити за господними приписами, які Він дав перед нашим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Господь вивів наших батьків з єгипетскої землі, і аж до цього дня ми були непослушні нашому Господеві Богові і відставали, щоб не чути його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нас пристало зло і клятва, яку Господь заповів свому рабові Мойсеєві в дні, в якому вивів наших батьків з єгипетскої землі, щоб дати нам землю, яка пливе молоком і медом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голосу нашого Господа Бога за всіма словами пророків, яких Він до нас післав,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ходили кожний в задумі свого злого серця, щоб служити чужим богам, чинити зло перед очима нашого Господа Бога.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Barucha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2024-03-28T16:52:45Z</dcterms:modified>
</cp:coreProperties>
</file>