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Barucha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Вседержителю Боже Ізраїля, душа в тісноті і заклопочений дух закликав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послухай і помилуй, бо ми згрішили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сидиш на віки, і ми гинемо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Вседержителю Боже Ізраїля, вислухай молитву померлих Ізраїля і синів тих, що грішать перед Тобою, які не послухалися голосу їхнього Господа Бога, і до нас пристало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згадай неправедності наших батьків, але згадай твою руку і твоє імя в цьому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Господь Бог наш, і похвалимо Тебе,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це Ти дав твій страх в наші серця, щоб прикликати твоє імя, і похвалимо Тебе в нашім переселенні, бо ми повернули до нашого серця всю неправедність наших батьків, що згрішили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ми сьогодні в нашому відселенні, куди Ти нас туди розсіяв на впокорення і на клятву і на кару, за всіма неправедностями наших батьків, які відступили від нашого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Слухай, Ізраїле, заповіді життя, послухайте, щоб пізнати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є Ізраїлю, як те, що ти є в землі ворогів, що ти постарівся в чужій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ти осквернився з мертвими, що ти причислений до тих, що в аді?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оставив джерело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 ти пішов божою дорогою, ти мешкав би у вічному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Навчися де є розумність, де є сила, де є знання, щоб хоч пізнати, де є довге життя і життя, де є світло очей і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знайшов її місце, і хто ввійшов до її скарбниць?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є володарі народів і ті, що володіють звірами, що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бавляться з птахами неба і збирають срібло і золото, на яке люди поклали надію, і немає кінця їхньому придбанню,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роблять срібло і журяться, і немає як вислідити їхні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згинули і зійшли до аду, і інші замість них повстали.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Молодші побачили світло і поселилися на землі, а дорогу вміння не пізнали,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зрозуміли її стежок, ані їхні сини її не одержали. Вони були далеко від їхньої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почулося в Ханаані, ані не побачилося в Темані,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сини Аґари, що шукають розум на землі, купці Меррани і Темани, ані чаклуни і ті, що шукають розуму, дорогу мудрости не пізнали, ані не вгадали її стежок.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Ізраїлю, який великий дім Бога, і велике місце його посідання.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великий і не має кінця, високий і безмірний.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народилися великани, що славні від початку, що були великі, вмілі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не вибрав цих, ані не дав їм дороги вміння.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згинули, томущо не мали розумності, згинули через їхній нерозум.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пішов на небо і її взяв і звів її з хмар?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перейшов через море і її знайшов і візьме її замість добірного золота?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того, хто знає її дорогу, ані того, хто роздумує про її стежку.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Той, Хто все знає, знає її, знайшов її своїм розумом. Той, Хто створив землю на вічний час, наповнив її чотироногим скотом,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Хто посилає світло, і йде, покликав його, і послухалося його з тремтінням.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звізди засвітилися в їхніх сторожах і зраділи,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закликав їх і вони сказали: Ось ми, засвітились з радістю тому, що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Такий наш Бог, до Нього інший не буде причислений.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знайшов всяку дорогу розумності і дав її Якову його рабові, й Ізраїлеві Ним улюбленому.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Він зявився на землі і пожив з людьми.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Barucha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2024-04-28T03:50:31Z</dcterms:modified>
</cp:coreProperties>
</file>