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в тридцятому році в четвертому місяці в пятому (дні) місяця і я був посеред полону при ріці Ховар, і відкрилося небо, і я побачив божі видіння.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пятому (дні) місяця це пятий рік полону царя Йоакима,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господнє слово до Єзекеіїла сина Вузія, священика, в землі халдеїв при ріці Ховар. І була на мені господня рука,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і ось з півночі йшов вітер, що несе, і в ньому велика хмара, і світло довкруги нього і огонь, що блискає, і посеред нього як видіння бурштина посеред огня і в ньому світло.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середині наче подоба чотирьох животних. І це їхній вид: в них подоба людини,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чотири лиця в одного, і чотири крила в одного.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ноги прості, і їхні ноги оперені, і іскри як блистіння міді, і їхні крила легкі.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людська рука під їхніми крилами на чотирьох їхніх сторонах. І їхні лиця в чотирьох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поверталися коли вони ходили, кожний ходив перед своїм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подоба їхніх лиць: лице людини, і лице лева з правого боку в чотирьох, і лице теляти з лівого боку в чотирьох, і лице орла в чотирьох.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крила простерті догори в чотирьох, в кожного два злучені до себе, і два покривали над їхнім тілом.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ходив перед своїм лицем. Куди лиш ішов дух, ішли вони і не поверталися.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посеред животних видіння наче огняного горіючого вугілля, наче вид світил, що повертаються, посеред животних і світло огня, і з огня виходила блискавиця.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і ось одне колесо на землі близько чотирьох животних.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вид коліс як вид тарсіса, і одна подоба в чотирьох, і їх діло було наче якби було колесо в колесі.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чотири їхні сторони ходили, не поверталися коли йшли, ні вони,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їхні плечі, і в них була висота. І я побачив їх, і їхні плечі повні очей довкруги в чотирьох.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животні йшли, йшли близько них колеса, і коли животні піднімалися з землі, піднімалися колеса.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 лиш була хмара, там дух, щоб іти. Ішли животні й колеса та піднімалися з ними, томущо у колесах був дух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вони ішли, ішли, і коли вони ставали, стали, і коли вони підносилися з землі, піднімалися з ними, бо в колесах був дух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головою тих животних подоба наче твердь як вид кристалу простягнена над їхніми крилами вгорі.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 твердю простягнені їхні крила, які досягали одні одних, в кожного два, що покривали їхні тіла.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чув голос їхніх крил коли вони ходили наче голос великої води. І коли вони стали їхні крила спочивали.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голос понад твердю, що була понад їхньою головою.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ньому подоба престолу як вид каменя сапфіра, і над подобою престолу подоба наче вид людини вгорі.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наче вид бурштина від виду бедр і вище, і від виду бедр і аж до долу побачив я наче вид огня і його світло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Наче вид дуги, коли є в хмарі в дні дощу, таке видіння світла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видіння подоби господньої слави. І я побачив і я паду на моє лице і я почув голос, що говорив.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Людський сину, стань на твої ноги, і Я до тебе заговорю.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на мене дух і взяв мене і підняв мене і поставив мене на мої ноги, і я чув як Він говорив до мене,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мене: Людський сину, Я тебе посилаю до дому Ізраїля, що огірчили Мене, які огірчили Мене вони і їхні батьки аж до сьогоднішнього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скажеш до них: Так говорить Господь: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може послухають, чи злякаються, томущо вони дім, що огірчує, і пізнають, що ти є пророком посеред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не бійся їх, ані не жахайся їхнього лиця, томущо вони збунтуються і повстануть проти тебе довкруги, і ти живеш посеред скорпіонів. Не бійся їхніх слів і не жахайся їхнього лиця, томущо це дім, що огірчує.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до них мої слова, чи може послухають, чи побояться, бо вони дім, що огірчує.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послухай Того, що говорить до тебе, не будь тим, що огірчує, так як дім, що огірчує. Відкрий твої уста і їж те, що Я тобі даю.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і ось до мене простягнена рука, і в ній звій книги.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розкрив її переді мною, і в ній було записане зі заду і спереду і записано голосіння і смуток і горе.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мені: Людський сину, зїж цей звій і піди і скажи синам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відкрив мої уста, і Він мене нагодував звоєм.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мене: Людський сину, твої уста їдять, і твій живіт наповниться цим тобі даним звоєм. І я його зїв, і він був в моїх устах як солодкий мед.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Людський сину, іди, ввійди до дому Ізраїля і скажи їм мої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не до тяжкомовного і гикавого народу ти післаний, (а) до дому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не до численних чужомовних чи чужоязичних народів, ані не до тих, що жорсткі язиком, яких слова не зрозумієш. І якщо б Я тебе післав до тих, ті тебе вислухали 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дім Ізраїля не забажають тебе послухатися, томущо не бажають Мене послухатися. Бо ввесь дім Ізраїля спірливий і твердого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Я дав твоє лице сильним перед їхнім лицем і скріплю твою побіду перед їхньою побідою,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завжди буде сильнішою від каменя. Не бійся їх, ані не лякайся їхнього лиця, бо він дім, що огірчує.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мені: Людський сину, всі слова, які Я тобі сказав, візьми до твого серця і почуй твоїми ухами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йди, вийди до полону, до синів твого народу і заговориш до них і скажеш до них: Так говорить Господь, чи може послухають, чи може здадуться.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мене взяв дух, і я почув позад себе голос великого трясіння: Благословенна господня слава з його місця.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голос крил животних, що рухали крилами один до одного, і голос коліс близько них і голос трясіння.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дух мене підняв і взяв мене, і я пішов в пориві мого духа, і сильна господня рука була на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ввійшов до полону горою і я обійшов тих, що живуть при ріці Ховар, тих, що були там, і я сів там сім днів, живучи посеред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після сімох днів до мене було господнє слово,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Я дав тебе на сторожа для дому Ізраїля, і послухай слова з моїх уст і загрозиш їм від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 кажу беззаконному: смертю помреш, і ти не сповістив йому, ані ти не сказав, щоб сповістити беззаконному, щоб він відвернувся від своїх доріг, щоб він жив, той беззаконний помре у своїм беззаконні, і його кров Я домагатимуся з твоєї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ти сповістиш беззаконному, і він не відвернеться від свого беззаконня і від своєї дороги, той беззаконний помре у своїм беззаконні, і ти спасеш твою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праведник відвернеться від своїх праведностей і вчинить переступ і дам кару перед його лицем, він помре, бо ти йому не сповістив, і помре в своїх гріхах, томущо не згадаються його праведності, які він зробив, і його кров Я домагатимуся з твоєї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якщо ти сповістиш праведному, щоб не грішив, і він не згрішить, праведний житиме життям, бо ти йому сповістив, і ти спасеш свою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мені була господня рука, і Він сказав до мене: Встань і вийди на рівнину, і там говоритиметься до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встав і я вийшов на рівнину, і ось там стояла господня слава, так як видіння, і так як слава, яку я побачив при ріці Ховат, і я паду на моє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на мене дух і поставив мене на мої ноги, і заговорив до мене і сказав мені: Ввійди і замкнися посеред твого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ось на тебе будуть накладені кайдани, і ними тебе звяжуть, і не вийдеш з посеред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звяжу твій язик, і занімієш і не будеш їм за чоловіка, що картає, томущо це дім що огірчує.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Я говоритиму до тебе відкрию твої уста, і скажеш їм: Так говорить Господь: Хто слухає, хай слухає, і хто не слухається, хай не слухається, томущо це дім, що огірчує.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візьми собі цеглу і поставиш її перед твоїм лицем і на ній напишеш місто Єрусалим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даси проти нього облогу і збудуєш проти нього вали і поставиш проти нього частоколи і даси проти нього табори і поставиш машини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візьми собі залізну пательню і поставиш її як залізну стіну між тобою і між містом і приготуєш твоє лице проти нього, і будеш в закритті, і замкнеш його. Це знак для синів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спатимеш на твоїм лівім боці і покладеш на ньому неправедності дому Ізраїля за числом днів сто пятдесять, які на ньому спатимеш, і візьмеш їхні неправедності.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дав тобі дві їхні неправедності на число девятдесять днів і сто днів. І візьмеш неправедності дому Ізраїля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завершиш їх. І спатимеш на твому правому боці і візьмеш неправедності дому Юди сорок днів. Я тобі поставив день за рік.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приготуєш твоє лице і скріпиш твоє рамено на замкнення Єрусалиму і пророкуватимеш проти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Я поклав на тебе кайдани, і ти не повернешся з твого боку на твій бік, аж доки не завершаться дні твого замкнення.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візьми собі пшеницю і ячмінь і фасолю і сочевицю і просо і овес і вкинеш це до одного глиняного посуду і зробиш собі це в хліби, і за числом днів, які ти спиш на твоїм боці, сто девятдесять днів їстимеш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твоя їжа, яку ти їстимеш, вагою двадцять сиклів на день. Від часу до часу їстимеш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воду питимеш в міру шосту часть іна. Від часу до часу питимеш.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їстимеш це як ячмінний пляцок. На кишаках людського гною випечеш їх перед їхніми очима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скажеш: Так говорить Господь Бог Ізраїля: Так їстимуть сини Ізраїля нечисте в народах.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Ніяк, Господи Боже Ізраїля. Моя душа ще не опоганилася в нечистоті, і я не їв мертвечини і звіроядини від мого народження аж до тепер, ані ніяке застаріле мясо не ввійшло до моїх 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Ось Я тобі дав кишаки волів замість людських кишаків, і зробиш на них твої хліби.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Людський сину, ось Я нищу скріплення хліба в Єрусалимі, і їстимуть хліб за вагою і в голоді, і питимуть воду за мірою і в вигубленні,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вони стали жадні хліба і води. І вигубиться чоловік і його брат і танутимуть у своїх неправедностях.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візьми собі меч остріший від бритви стрижія. Придбай собі його і наведеш його на твою голову і на твою бороду. І візмеш вагу і їх розділиш.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Четверту часть спалиш огнем посеред міста після закінчення днів замкнення. І візьмеш четверту часть і спалиш її посеред нього. І четверту часть порубаєш мечем довкруги нього. І четверту часть розсієш на вітер, і за ними витягеш меч.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візьмеш звідти мало числом і загорнеш їх в твою одіж.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ще візьмеш з цих і вкинеш їх посеред огня і спалиш їх огнем. З нього вийде огонь. І скажеш всьому домові Ізраїля: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Це Єрусалим, Я його поставив посеред народів і околиці, що довкруги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мої оправдання до беззаконного з народів і мої закони тим, що з околиць, що довкруги нього, томущо вони відкинули мої оправдання і не ходили в моїх законах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Томущо ваш привід від народів, що довкруги вас, і ви не пішли за моїми законами і ви не зробили мої оправдання, але ані не зробили ви за оправданнями народів, що довкруги вас,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Ось Я проти тебе і зроблю посеред тебе суди перед народами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зроблю в тобі те, чого Я не зробив і те, чому подібного Я не зроблю до них більше за всіма твоїми гидотами.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батьки їстимуть дітей посеред тебе, і діти їстимуть батьків. І Я зроблю в тобі суди і розсію всіх твоїх, що осталися, на всякий вітер.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це: Я живу, говорить Господь, якщо і Я не відкину тебе через те, що ти опоганив мої святощі в усіх твоїх гидотах, моє око не пощадить і Я не помилую.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Твоя четверта часть буде знищена смертю, і твоя четверта часть скінчиться голодом посеред тебе. І твою четверту часть Я розсію їх на всякий вітер. І твоя четверта часть впаде від меча довкруги тебе, і витягну за ними меч.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завершиться мій гнів і моя лють на них, і пізнаєш, що Я Господь заговорив в моїх ревнощах, коли Я на них виливав мій гнів.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поставлю тебе в пустиню і твоїх дочок довкруги тебе перед всяким, що проходить,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будеш оплаканим і нещасним в народах, що довкруги тебе, коли Я зроблю в тобі суди, коли пімститься мій гнів. Я Господь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 випущу мої стріли голоду на них і будуть на вигублення, і розібю скріплення твого хліба.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нашлю на тебе голод і поганих звірів і мучитиму тебе, і смерть і кров прийдуть на тебе, і Я наведу на тебе меч довкруги. Я Господь сказав.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було господнє слово до мене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скріпи твоє лице до гір Єрусалиму і пророкуй проти них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скажеш: Гори Ізраїля, послухайте господне слово: Так говорить Господь горам і горбам і долинам і байракам: Ось я наводжу на вас меч, і вигубить ваші високі (місця),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ваші жертівники і ваші гаї будуть розбиті, і скину ваших побитих перед вашими ідолами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розсиплю ваші кости довкруги ваших жертівників.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усім вашім поселенні будуть спустошені міста і винищені високі (місця), щоб були вигублені ваші жертівники, і ваші ідоли будуть розбиті, і ваші гаї будуть забрані,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побиті впадуть посеред вас, і пізнаєте,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з вас будуть ті, що спаслися від меча, в народах і в вашому розсіянні в країнах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згадають мене ті з вас, що спаслися в народах, куди забрані були в полон туди. Я поклявся їхньому серцю, що відійшло від мене, і їхнім очам, що розпустують за їхніми задумами, і оплакуватимуть свої лиця за всі їхні гидоти.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пізнають, що Я Господь промовив.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Заплескай рукою і зашаруди ногами і скажи: Добре, добре, за всі гидоти дому Ізраїля. Вони впадуть від меча і від голоду і від смерти.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близько, впаде від меча, а хто далеко, скінчиться в смерті, і обложений скінчиться від голоду, і Я завершу мій гнів на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пізнаєте, що Я Господь, коли ваші побиті будуть посеред ваших ідолів довкруги ваших жертівників на всякому високому горбі і під тінистим деревом, де ви там дали милий запах всім своїм ідолам.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простягну мою руку проти них і поставлю землю на вигублення і на знищення від всякого поселення, від пустині Девлати. І пізнаєте, що Я Господь.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було до мене господнє слово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скажи: Так говорить Господь землі Ізраїля: Приходить кінець, приходить кінець на чотири кінці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Приходить кінець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тебе, що замешкуєш землю, надходить час, наблизився день, не з гуком, ані з болями.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близько коли вилию мій гнів на тебе і довершу мій гнів на тобі і судитиму тебе в твоїх дорогах і дам на тебе всі твої гидоти.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Моє око не пощадить, ані не помилую, томущо дам на тебе твої дороги, і твої гидоти посеред тебе будуть, і пізнаєш, що Я є Господь, що побиває.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кінець на тебе, і Я пішлю проти тебе і пімщуся на тобі в твоїх дорогах і дам на тебе всі твої гидоти.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Моє око не пощадить, ані не помилую, томущо на тебе дам твою дорогу, і твої гидоти будуть посеред тебе. І пізнаєш,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так говорить Господь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приходить кінець, ось господний день. Якщо і зацвила палиця, встала гордість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розібє кріпость беззаконного і не з замішанням, ані не з поспіхом.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Приходить час, ось день. Хто купує, хай не радіє, і хто продає, хай не плаче.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купує більше не повернеться до продавця, і людина оком не захопить свого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Затрубіть трубою і судіть все.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Війна зі зовні від меча, і голод і смерть з внутра. Хто в рівнині, скінчиться від меча, а тих, що в місті, викінчить голод і смерть.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спасуться ті з них, що спасаються, і будуть в горах. Всіх забю, кожного в його неправедностях.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руки послабнуть, і всі стегна оскверняться мокрістю,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підпережуться мішками, і їх покриє жах, і на кожному лиці сором на них, і на кожній голові лисина.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Їхнє срібло буде вкиненим на дорогах, і не зважатимуть на їхнє золото. Їхні душі не наситяться, і їхній живіт не насититься. Бо це терпіння за їхні неправди.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Вибрані прикраси вони їх поставили на гордість і зробили з них образи їхніх гидот. Задля цього Я дав їх їм на нечистоту.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передам їх в руки чужинців, щоб розграбити їх, і поганцям землі на зобич, і опоганять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відверну моє лице від них, і вони опоганять те, над чим Я наглядав, і ввійдуть до них без сторожі і опоганять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зроблять замішання, томущо земля повна народів, і місто повне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відверну хвалькуватість їхньої сили, і їхні святощі оскверняться.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Прийде надолуження і шукатиме мир, і не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буде за горем, і вістка буде до вістки, і шукатиметься пророче видіння, і закон пропаде від священика і рада від старців.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Володар зодягнеться в знищення, і руки народу землі ослабнуть. За їхніми дорогами їм вчиню і за їхніми судами пімщу їх. І пізнають, що Я Господь.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в шостому році, в пятому місяці, в пятому (дні) місяця, я сидів у домі, і старшини Юди сиділи переді мною, і на мені була господня рука,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і ось подоба людини, від його бедр і до долу огонь, і від його бедр вгору як вид бурштина.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простягнув подобу руки і взяв мене за мій чуб, і взяв мене дух посеред землі і посеред неба і повів мене до Єрусалиму в божому видінні, до переддверей брами, що дивилася на північ, де був стовп купця.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там була слава Господа Бога Ізраїля за видінням, яке я бачив на рівнині.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Людський сину, поглянь твоїми очима на північ. І я поглянув моїми очима на північ, і ось з півночі до брами, що на сході.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мене: Людський сину, чи ти побачив, що ці чинять? Вони тут чинять великі беззаконня, щоб Я відступив від моїх святих. І ще побачиш більші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ввів мене до переддверя двору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мене: Людський сину, копай. І я копав, і ось одні двері.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мене: Ввійди і поглянь на беззаконня, які ці тут чинять.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ввійшов і я побачив, і ось безумні гидоти і всі ідоли дому Ізраїля записані на ній довкруги,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сімдесять чоловік з старшин дому Ізраїля, і Єзонія син Сафана стояв посеред них перед їхнім лицем, і кожний мав свою кадильницю в руці, і піднімався дим ладану.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Людський сину чи ти побачив те, що чинять старшини дому Ізраїля, кожний з них в своїй скритій кімнаті? Томущо сказали: Не бачить Господь, Господь оставив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Ще побачиш більші беззаконня, які ці чинять.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ввів мене до переддверя брами господнього дому, що гляділа на північ, і ось там жінки, що сидять, оплакуючи Фамуза,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Чи ти побачив, людський сину? І ще побачиш задуми більші від цих.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ввів мене до внутрішнього двору господнього дому, і ось при переддверях господнього храму між еламом і між жертівником, яких двадцять мужів, їхні зади до господнього храму і їхні лиця впереді, і ці покланяються сонцю.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Чи ти побачив, людський сину? Чи це мале для дому Юди чинити беззаконня, які тут вчинили? Томущо наповнили землю беззаконням, і ось вони як ті, що кплять.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зроблю з ними в гніві. Моє око не пощадить, ані не помилую.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великий голос закричав до моїх ух, кажучи: Наблизилася пімста міста. І кожний мав зброю вигублення у своїй руці.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шість чоловік ішло з дороги високої брами, що дивиться до півночі, і сокира кожного в його руці. І (був) один чоловік посеред них зодягнений в довгу одіж, і на його бедрах пояс з сапфіру. І вони ввійшли і стали близько мідяного жертівника.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слава Бога Ізраїля піднялася з херувимів, що була на них, до притвору дому. І він закликав чоловіка зодягненого в довгу одіж, який мав пояс на своїх бедрах,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нього: Пройди посеред Єрусалиму і дай знак на чолах людей, що стогнуть, і що в болях, за всі беззаконня, що стаються посеред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цим сказав, як я чув: Підіть до міста за мною і рубайте і не щадіть вашими очима і не милосердіться.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Старця і молодого і дівчину і немовля і жінок забийте на вигублення, а до всіх, на яких є знак, не наближайтеся. І зачніть від моїх святощів. І почали від мужів, які були всередині в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них: Опоганіть дім і вийшовши наповніть дороги мертвими і рубайте.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вони рубали і я паду на моє лице і я закричав і сказав: Горе мені, Господи, чи Ти вигубиш тих, що осталися, з Ізраїля коли Ти виливаєш твою лють на Єрусалим?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Неправедність дому Ізраїля і Юди стали дуже, дуже великі, бо земля наповнилася численними народами, і місто наповнилося неправедности і нечистоти. Бо вони сказали: Господь оставив землю, Господь не дивиться.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моє око не пощадить, ані не помулую. Я дав їхні дороги на їхні голови.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чоловік зодягнений в довгу одіж і підперезаний поясом по своїх бедрах, і він відповідав, кажучи: Я зробив так як мені приказано.</w:t>
      </w:r>
      <w:r>
        <w:t xml:space="preserve"> 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і ось над твердю, що над головою херувимів, на них подоба престолу наче камінь сапфіру.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чоловіка зодягненого в одіж: Ввійди посеред коліс, що під херувимами, і наповни твої жмені огняним вугіллям з посеред херувимів і розсій по місті. І він ввійшов переді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херувими стояли з права дому як входив чоловік, і хмара заповнила внутрішний двір.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піднялася господня слава від херувимів до притвору дому, і хмара заповнила дім, і двір наповнився блистінням господньої слави.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голос крил херувимів було чути аж до зовнішнього двору як голос Бога Садде, що говорив.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коли Він заповідав чоловікові зодягненому в святу одіж, кажучи: Візьми огонь з посеред коліс з посеред херувимів, і він ввійшов і став близько коліс,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простягнув свою руку посеред огня, що був посеред херувимів і взяв і дав в руки зодягненого у святу одіж, і він взяв і вийшов.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херувимів, під їхніми крилами подоба людських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і ось чотири колеса стояли близько херувимів, одне колесо близько одного херувима, і вид коліс наче вид каменя антрака.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їхній вид одна подоба в чотирьох, так наче було б колесо посеред колеса.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вони ходили, вони ходили на чотири їхні часті, не поверталися коли вони ходили, бо на яке лиш місце перше начало подивилося, воно йшло і не поверталися коли вони ішли.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плечі і їхні руки і їхні крила і колеса повні очей довкруги чотирьох коліс.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я слухав до цих коліс закликано Ґелґел.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піднялися херувими. Це животне, яке я побачив при ріці Ховар.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ішли херувими ішли колеса, і ці близько них. І коли херувими піднімали свої крила, щоб піднятися вгору з землі, їхні колеса не поверталися.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вони стояли, стояли, і коли вони піднімалися вгору, піднімалися вгору з ними, томущо у них був дух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господня слава вийшла від дому і піднялася на херувимів,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херувими підняли свої крила і піднялися вгору з землі переді мною, коли вони виходили і колеса близько них і стали при переддверях брами господнього дому, що напроти, і слава Бога Ізраїля була на них вгорі.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є животне, яке я побачив під Богом Ізраїля при ріці Ховар, і я пізнав, що це херувим.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Чотири лиця в одного, і вісім крил в одного, і подоба рук людини під їхніми крилами.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є подоба їхніх лиць, лиця, які я побачив під славою Бога Ізраїля при ріці Ховар, і вони кожний ходили перед своїм лицем.</w:t>
      </w:r>
      <w:r>
        <w:t xml:space="preserve"> 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дух мене підняв і повів мене до брами господнього дому, що дивилася напроти, до сходу. І ось при передверях брами яких двадцять пять мужів, і я побачив посеред них Єзонію сина Езера і Фалтія сина Ванея, провідників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мене Господь: Людський сину, це мужі, які задумують безумне, і радять погану пораду в цьому місті,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Чи не збудовано нові хати? Це є котел, а ви мясо.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пророкуй проти них, пророкуй, людський сину.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впав на мене дух і сказав до мене: Так говорить Господь: Так ви сказали, доме Ізраїля, і Я знаю задуми вашого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помножили ваших мертвих в цьому місті і ви наповними його дороги побитими.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Ваших мерців, яких ви поставили посеред нього, ці є мясо, а воно казан, і Я вас виведу з посеред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Меча боїтеся, і Я наведу на вас меч,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виведу вас з посеред нього і віддам вас в руки чужинців і зроблю в вас суди.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впадете від меча, Я судитиму вас на горах Ізраїя. І ви пізнаєте,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Воно не буде вам за казан, і ви не будете посеред нього як мясо. Я судитиму вас на горах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пізнаєте,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коли я пророкував і Фалтій син Ванея помер, і я паду на моє лице і я закричав великим голосом і я сказав: Горе мені, горе мені, Господи, чи ти чиниш викінчення тим, що осталися з Ізраїля?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твої брати і чоловіки полону, ти і ввесь дім Ізраїля будуть завершені ті, яким сказали ті, що живуть в Єрусалимі: Відійдіть далеко від Господа, нам дана земля в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скажи: Так говорить Господь, що: Відкидаю їх до народів і розсію їх по всій землі, і буду їм на мале освячення в країнах, куди лиш туди ввійдуть.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скажи: Так говорить Господь: І прийму їх з народів і зберу їх з країн, куди Я їх в них розсіяв, і Я дам їм землю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ввійдуть туди і викинуть всі її гидоти і всі її беззаконня з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дам їм інше серце і дам їм новий дух і витягну камяне серце з їхнього тіла і дам їм тілесне серце,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ходили за моїми приписами і берегли мої оправдання і їх виконували. І будуть мені за нарід, і Я їм буду за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щодо серця їхніх гидот і їхніх беззаконь, так як ходить їхнє серце, Я дав їхні дороги на їхні голови,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херувими підняли свої крила, і колеса, що близько них, і слава Бога Ізраїля на них над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господня слава піднялася з посеред міста і стала на горі, що була напроти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дух мене підняв і повів мене до землі халдеїв до полону в видінні божим духом. І я вийшов з видіння, яке я побачив,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полонові всі господні слова, які Він мені показав.</w:t>
      </w:r>
      <w:r>
        <w:t xml:space="preserve"> 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господне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не жий посеред їхніх неправедностей, вони мають очі, щоб бачити, і не бачать, і мають уха, щоб чути, і не чують, томущо це дім, що огрічує.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зроби собі посуд полону в день перед ними і будеш забраний в полон з твого місця на інше місце перед ними, щоб побачили, що це дім, що огірчує.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винесеш твій посуд, посуд полону, в день перед їхніми очима, і ти вийдеш ввечорі як виходить полонений.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Перед ними роби собі (діру) в стіні і перейдеш крізь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Перед ними на рамена будеш піднесеней і вийдеш схованим, закриєш твоє лице і не побачиш землю. Томущо як знак Я дав тебе для дому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зробив так за всім, що Ти мені заповів, і я виніс наче посуд полону в день і ввечорі я собі пробив стіну і я вийшов схованим, я був взятий на рамена перед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вранці було господне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чи Я не сказав до тебе, доме Ізраїля, доме, що огірчуєш: Що ти чиниш?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до них: Так говорить Господь, Володар і Проводир в Єрусалимі і в усьому домі Ізраїля, які є посеред них,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що: Я чиню знаки посеред нього. Так як я зробив, так їм буде. Вони підуть в переселення і в полон,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володар посеред них нестиметься на раменах і схованим вийде через мур, і пробє його, щоб вийти через нього. Він сховає своє лице, щоб не побачили його оком, і він не побачить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простягну мою сіть на нього, і він буде схоплений в моїй засідці, і Я поведу його до Вавилону до землі халдеїв, і він її не побачить і там скінчиться.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всіх його помічників, що довкруги нього, і всіх його помічників Я розсію на всякий вітер і меч оголю за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пізнають, що Я Господь, коли Я їх розсію між народами, і розсію їх в країнах.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оставлю з них мужів числом від меча і від голоду і від смерти, щоб розповіли про всі їхні беззаконня в народах, куди туди ввійдуть. І пізнають,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господне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з болем їстимеш твій хліб і з мукою і болем питимеш воду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до народу землі: Так говорить Господь тим, що живуть в Єрусалимі в землі Ізраїля: Їхні хліби їстимуть з недостатком і їхню воду питимуть з погубою, щоб згинула земля з її повнотою, бо в безбожності всі, що живуть в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поселені міста опустіють, і земля буде на знищення. І пізнаєте,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яка це для вас притча в землі Ізраїля, що кажете: Дні далекі, згинуло видіння?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скажи до них: Так говорить Господь: Відверну цю притчу і більше не скажуть цю притчу, доме Ізраїля, бо скажеш їм: Приблизилися дні і слово всякого видіння.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буде більше ніякого брехливого і чародійного видіння для ласки посеред синів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Я Господь скажу мої слова, скажу і зроблю і не продовжу більше, бо у ваших днях, доме, що огірчує, скажу слово і зроблю,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господне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ось дім Ізраїля, той, хто огірчує, кажучи, кажуть: Видіння, яке цей бачить, на численні дні, і на далекі часи цей пророкує.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скажи до них: Так говорить Господь: Не розтягнуться більше всі мої слова, які лиш скажу. Скажу і зроблю, говорить Господь.</w:t>
      </w:r>
      <w:r>
        <w:t xml:space="preserve"> 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було до мене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пророкуй проти пророків Ізраїля і пророкуватимеш і скажеш до них: Послухайте господнє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Горе тим, що пророкують від їхнього серця і зовсім не бачать.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Твої пророки, Ізраїлю, як лисиці в пустинях.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стали в скріпленні і зібрали стада проти дому Ізраїля, не встоялися ті, що кажуть: В господньому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бачать брехню, чародіють безумне, що кажуть: Говорить Господь, і Господь їх не післав, і почали ставити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брехливе видіння ви побачили і марні чарування ви висказали?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Я сказав: Так говорить Господь: Томущо ваші слова брехливі і ваші чародійства марні, через це ось Я проти вас, говорить Господь,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простягну мою руку проти пророків, які бачуть брехню і виголошують марне. Вони не будуть в напоумленні мого народу, ані не будуть записані в писанні дому Ізраїля і не ввійдуть до землі Ізраїля. І пізнають,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вони звели мій нарід, кажучи: Мир, мир, і не було миру, і цей збудує стіну, і вони її помажуть, (і) впаде.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до тих, що тинкують: Впаде, і буде дощ, що топить, і дам каміння, яким стріляються на їхні стики, і впадуть, і вітер, що розносить, і розірве.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мур впав, і чи не скажуть до вас: Де є ваш тинк, яким ви тинкували?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І нашлю нищівний вітер з люттю, і буде дощ, що топить у моїм гніві, і наведу каміння, яким стріляється в гніві на викінчення,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розібю мур, який ви обтинкували, він впаде. І скину його на землю, і відкриється його основа, і він впаде, і будете викінчені з картаннями. І пізнаєте,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завершу мій гнів на мур і на тих, що його тинкують, він впаде. І Я сказав до вас: Немає муру, ані тих, що його тинкують,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пророків Ізраїля, які пророкують проти Єрусалиму, і які бачать його мир і миру немає,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скріпи твоє лице проти дочок твого народу, що пророкують від їхнього серця, і пророкуй проти них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скажеш: Так говорить Господь: Горе тим, що шиють подушки на всякий лікоть руки і роблять накриття на всяку голову всякого росту, щоб звести душі. Розпустилися душі мого народу, і спасли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обезчестили мене перед моїм народом задля пригорщі ячменю і задля скибок хліба, щоб забити душі, які не мали вмерти, і щоб спасти душі, які не мали жити, коли ви говорили народові, що слухав марні вискази.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Ось Я проти ваших подушок, на яких ви зводите там душі, і зірву їх з ваших рамен і відішлю на розсіяння душі, які ви зводите, їхні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розірву ваші накидки і визволю мій нарід з ваших рук, і більше не будуть у ваших руках на зведення. І пізнаєте,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ви неправедно зводите серце праведного і Я його не зводив і (чините) щоб скріпити руки беззаконного, щоб зовсім не відвернути від його поганої дороги і живим оставити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не побачите і більше не будете чародійства чародіяти, і Я спасу мій нарід з вашої руки. І пізнаєте, що Я Господь.</w:t>
      </w:r>
      <w:r>
        <w:t xml:space="preserve"> 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до мене мужі зі старшин Ізраїля і сіли перед моїм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господне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ці чоловіки поклали їхні задуми на їхні серця і поставили муку їхніх неправедних перед їхнім лицем. Чи відповідаючи, відповім їм?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говори до них і скажеш їм: Так говорить Господь: Людина, людина з дому Ізраїля, яка лиш покладе свої задуми на своє серце і муку своєї неправедности поставить перед своїм лицем і прийде до пророка, Я Господь відповім йому (на те), про що він роздумує,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він звів дім Ізраїля за їхніми серцями, що відчужені від мене в їхніх задумах.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скажи до дому Ізраїля: Так говорить Господь, Господь. Поверніться і відверніться від ваших починів і від всіх ваших безбожностей і поверніть ваші лиця,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людина, людина з дому Ізраїля і з приходьків, що приходять в Ізраїлі, яка лиш є відчужена від мене і поставить свої почини на своє серце і поставить муку своєї неправедности перед своїм лицем і прийде до пророка, щоб через нього запитати мене, Я Господь йому відповім за тим, що є в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скріплю моє лице проти того чоловіка і поставлю його в пустиню і в знищення і вирву його з посеред мого народу. І пізнаєте,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пророк зведе і скаже, Я Господь обманув того пророка і простягну мою руку на нього і знищу його з посеред мого народу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візьмуть їхню неправедність. За неправедністю того, що питається і за неправедністю так само буде пророкові,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більше не зводив дім Ізраїля від Мене, і щоб більше не осквернювалися всіма своїми проступками. І будуть мені за нарід, і Я буду їм за Бога,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якщо земля згрішить проти Мене, щоб переступити проступком і Я простягну мою руку проти неї і знищу в ній скріплення хліба і пішлю на неї голод і зберу з неї людину і скотину,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будуть ці три чоловіки посеред неї, Ной і Даниїл і Яків, ці в їхній праведності спасуться,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наводжу на землю погані звірі і мститимуся на ній і буде на знищення і не буде нікого, хто проходить від лиця звірів,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ці три чоловіки будуть посеред неї, живу Я, говорить Господь, якщо сини чи дочки спасуться, але лиш вони самі спасуться, а земля буде на знищення.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й коли Я наводжу меч на ту землю і скажу: Хай меч пройде через землю, і заберу з неї людину і скотину,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ці три чоловіки є посеред неї, живу Я, говорить Господь, не спасуть синів, ані дочок, вони ж самі спасуться.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і смерть посилаю на ту землю і вилию на неї мій гнів в крові, щоб вигубити з неї людину і скотину,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Ной і Даниїл і Йов є посеред неї, живу Я, говорить Господь, якщо остануться сини чи дочки, ці в їхній праведності спасуть їхні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Якщо ж і мої чотири погані пімсти, меч і голод і погані звірі і смерть, пішлю проти Єрусалиму, щоб вигубити з нього людину і скотину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і осталі в ньому, що спаслися з нього, які виводять синів і дочок, ось вони виходять до вас, і побачите їхні дороги і їхні почини і покаєтеся за зло, яке Я навів на Єрусалим, все зло, яке Я навів на 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потішать вас, томущо побачите їхні дороги і їхні почини, і пізнаєте, що не на марно Я зробив все, що Я в ньому зробив, говорить Господь.</w:t>
      </w:r>
      <w:r>
        <w:t xml:space="preserve"> 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господне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чим буде дерево лози з усіх дерев з галузками, що є між деревами лісу?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візьметься з нього дерево, щоб робити діло? Чи візьметься з нього кілок, щоб повісити на ньому всякий посуд?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що в огонь вкинеться на знищення, огонь вигублює його річне очищення, і воно зовсім пропаде. Чи буде пожиточне для діла?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ще як воно ціле не буде на діло. Бо коли й огонь його зовсім знищить, чи ще буде для діла?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скажи: Так говорить Господь: Так як дерево лози між деревами лісу, яке Я дав на знищення огнем, так Я дав тих, що живуть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дам моє лице проти них. З огня вийдуть, і огонь їх пожере, і пізнають, що Я Господь, коли Я скріплю проти них моє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землю на знищення за те, що впали падінням, говорить Господь.</w:t>
      </w:r>
      <w:r>
        <w:t xml:space="preserve"> 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засвідчи Єрусалимові про їхні беззаконня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скажеш: Так говорить Господь Єрусалимові: Твій корінь і твоє народження з землі Ханану, твій батько аморрей, і твоя матір хеттейка.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твоє народження. В тому дні, в якому ти народилася, не звязали твоїх грудей, і в воді ти не була помита, ані не була посолена сіллю і не була повита пеленками,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тебе не пощадило моє око, щоб зробити тобі одне з усіх цих, щоб трохи боліти за тебе, і ти була відкинена на лице долини через кривість твоєї душі в дні, в якому ти народилася.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прийшов до тебе і Я тебе побачив змішаною в твоїй крові і Я тобі сказав: З твоєї крови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Множися. Я тебе дав наче схід поля. І ти помножилася і побільшилася і ти ввійшла до міст міст. Твої груди випрямилися, і твоє волосся виросло, тиж ж була нага і завстиджена.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пройшов попри тебе і Я тебе побачив, і ось твій час, час відпочиваючих, і Я простягнув над тобою мої крила і Я покрив твій сором. І Я тобі поклявся і Я ввійшов в завіт з тобою, говорить Господь, і ти стала моєю.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тебе помив в воді і Я обмив з тебе твою кров і Я тебе помазав олією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тебе зодягнув різнобарвним (одягом) і Я тебе обув синім сукном і Я тебе підперезав кармазином і Я тебе одягнув вишуканим полотном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тебе прикрасив прикрасою і поклав обручки на твої руки і прикрасу на твою шию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дав кульчик в твої ніздрі і кульчики в твої уха і вінець хвали на твою голову.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була прикрашена золотом і сріблом, і твоя одіж з висону і добірного полотна і різнобарвна. Петльовану муку і мед і олію ти їла і стала дуже гарною.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твоє імя вийшло в народи, про твою красу, томущо ти була досконала в красі і видом, які Я тобі дав,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поклала надію на твою красу і ти розпустувала твоїм іменем і ти вилила твою розпусту на всяку дорогу,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взяла з твоєї одежі і зробила собі шитих ідолів і розпустувала за ними. І ти не ввійдеш, ані не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взяла посуд твоєї краси з мого золота і з мого срібла, які Я тобі дав, і ти зробила собі чоловічі образи і ти з ними розпустувала.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взяла твою різнобарвну одіж і ти їх зодягнула і мою олію і мій ладан ти поставила перед їхнім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мої хліби, які Я тобі дав, Я тебе накормив петльованою мукою і олією і медом, і ти це поставила перед їхнім лицем на милий запах. І сталося,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взяла твоїх синів і твоїх дочок, яких ти породила, і принесла їм в жертву на знищення, наче ти мало розпустувала,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зрізала твоїх дітей і ти їх дала коли ти їх принесла їм у жертву.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понад всю твою розпусту, і ти не згадала днів твого дитинства, коли ти була нага і засоромлена і ти жила змішана в твоїй крові.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після всього твого зла, говорить Господь,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собі збудувала дім розпусти і ти собі зробила проголошення на кожній вулиці.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початку кожної дороги ти збудувала твої розпусні доми і ти опоганила твою красу і ти розвела твої ноги всякому прохожому і ти помножила твою розпусту.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розпустувала з синами Єгипту, що мають поставу, що граничили з тобою, і ти часто розпустувала, щоб Мене розгнівити.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Я простягну проти тебе мою руку, і відкину твої закони і видам тебе душам дочок чужинців тих, що тебе ненавидять, що тебе відхилили з твоєї дороги, на якій ти була безбожною.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розпустувала з дочками ассура і ані так ти не наситилася. І ти розпустувала і не наситилася.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помножила твої завіти з землею халдеїв і ані цими ти не наситилася.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 мені робити завіт з твоєю дочкою, говорить Господь, коли ти зробила це все, діла жінки розпусниці? І ти в тричі більше розпустувала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твоїми дочками. Ти збудувала твій розпусний дім на початку всякої дороги і ти зробила твій східок на всякій вулиці і ти стала як розпусниця, що збирає наємників.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тебе подібна жінка, що чужоложить, що бере заплату від свого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Всім, що з нею розпустували ти давала заплату, і ти дала заплати всім твоїм любовникам і обклала їх, щоб приходили до тебе довкруги в твоїй розпусті.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тобі було звихнення понад (всіх) жінок в твоїй розпусті, і з тобою не розпустували коли ти давала заплату, і тобі заплата не була дана, і ти стала звихнена в собі.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Через це, розпуснице, слухай господне слово: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Томущо ти вилила твою мідь, і твій сором відкриється в твоїй розпусті до твоїх любовників і до всіх пожадань твоїх беззаконь і в крові твоїх дітей, яких ти їм дала.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ось Я проти тебе збираю всіх твоїх любовників, з якими ти замішалася з ними, і всіх, яких ти полюбила, з усіма, яких ти ненавиділа. І зберу їх проти тебе довкруги і відкрию їм твоє зло, і вони побачать ввесь твій сором.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пімщуся на тобі пімстою перелюбниці і поставлю тебе в крові гніву і ревнощів.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видам тебе до їхніх рук, і розібють твій дім розпусти і знищать твої сходинки і роздягнуть тебе з твоєї одежі і заберуть посуд твоєї похвали і оставлять тебе нагою і засоромленою.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наведуть на тебе товпи і закаменують тебе камінням і поріжуть тебе їхніми мечами.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спалять твої доми огнем і зроблять в тобі пімсту перед численними жінками. І Я відверну тебе від розпусти, і більше не даси заплати.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відставлю мій гнів, що проти тебе, і заберуться від тебе мої ревнощі, і Я спочину і більше не дбатиму.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ти не згадала день твого дитинства і засмутила Мене в цьому всьому, і ось Я поклав твої дороги на твою голову, говорить Господь. І так ти зробила безбожність в усіх твоїх беззаконнях.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є все, що сказали проти тебе в притчі, кажучи: Так як матір, і дочка.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є дочка твоєї матері, що відставила свого мужа і своїх дітей і сестер твоїх сестер, що відставили своїх чоловіків і їхніх дітей. Ваша матір хеттейка, і ваш батько аморрей.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Ваша старша сестра Самарія, вона й її дочки, що живе з ліва в тебе. І твоя сестра молодша від тебе, що живе з права в тебе Содома і її дочки.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ані не ходила як вони в їхніх додогах, ані ти не зробила за їхніми беззаконнями. В малому і ти їх перевищила в усіх твоїх дорогах.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Живу Я, говорить Господь, твоя сестра Содома, вона й її дочки, не зробила так як зробила ти і твої дочки.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це беззаконня Содоми твоєї сестри - гордість. Вона й її дочки, що жили в повноті хлібів і в добробуті. Це було її й її дочкам, і вони не помогли руці бідного і убогого.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гордилися і зробили беззаконня переді Мною, і Я їх відкинув, так як Я побачив.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Самарія не згрішила до половини твоїх гріхів. І ти помножила твої беззаконня понад них і ти оправдала твоїх сестер в усіх твоїх беззаконнях, які ти зробила,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прийми твою муку, за те, що ти знищила твоїх сестер твоїми гріхами, якими ти беззаконнувала понад них і ти їх оправдала понад себе саму. І ти завстидайся і візьми твоє безчестя коли оправдаєш твоїх сестер.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 їхні відвернення, відвернення Содоми і її дочок, і поверну відвернення Самарії і її дочок, і поверну твоє відвернення посеред них,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ти прийняла твою муку і обезчестилася за все, що ти зробила, коли ти мене розгнівила.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твоя сестра Содома і її дочки будуть повернені до того як були на початку. І Самарія і її дочки будуть повернені до того як були на початку. І ти і твої дочки будете повернені до того як ви були на початку.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хіба не була твоя сестра Содома поголоскою в твоїх устах в днях твоєї гордости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раніше ніж відкрито твої злоби, так як тепер ти є зневагою для дочок Сирії і всіх, що довкруги неї, дочок чужинок, що окружають тебе довкруги?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Твої безбожності і твої беззаконня, ти їх прийми,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І Я зроблю з тобою так як ти зробила, як ти це збещестила, щоб переступити мій завіт.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згадаю мій завіт, що з тобою в днях твоєї молодости і поставлю тобі вічний завіт.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згадаєш твою дорогу і будеш збещещена коли ти приймеш твоїх сестер, що старші від тебе, з тими, що молодші від тебе, і Я дам їх тобі на збудовання і не від твого завіту.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підніму мій завіт з тобою, і пізнаєш, що Я Господь,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згадаєш і завстидаєшся, і хай не буде, щоб ти ще відкрила твої уста від лиця твого безчестя, коли тобою Мені надолужено за все, що ти зробила, говорить Господь.</w:t>
      </w:r>
      <w:r>
        <w:t xml:space="preserve"> </w:t>
      </w:r>
    </w:p>
    <w:p>
      <w:pPr>
        <w:pStyle w:val="Nagwek2"/>
        <w:keepNext/>
        <w:jc w:val="center"/>
      </w:pPr>
      <w:r>
        <w:t>Глава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господне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розповіж розповідь і скажи притчу домові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скажеш: Так говорить Господь: Великий орел великокрилий, великий мірою, повний кіхтів, який має задум ввійти до Ливану і він взяв вибрані кедри,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мягті вершки він відрізав і приніс їх до землі Ханаану, поставив їх до міста окруженого мурами.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взяв з насіння землі і дав його на плодовите поле при великій воді, поставив його на видному (місці).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зійшов і став немічним виноградником і малий величиною, непоказний. Його галузки на ньому і його коріння було під ним. І він став виноградником і видав галузки і простягнув свої вітки.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інший великий, великокрилий орел з багатьма кігтями, і ось цей виноград, що сплетений до нього, і його коріння до нього, і він підняв до нього свої галузки, щоб його напоїти з землею свого саду.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росте на гарній рівнині при великій воді, щоб видати паростки і принести плід, щоб стати великим виноградником.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скажи: Так говорить Господь: Чи випрямиться? Чи не зігниє його мяке коріння і плід, і посохне все, що з ного виросло? І не (потрібне) велике рамено ані численний нарід, щоб його вирвати з його корінням.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він росте. Чи випрямиться? Чи не як лиш доторкнеться до нього гарячий вітер, висохне висиханням? З своєю землею, те що сходить, висохне.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скажи ж до дому, що огірчує: Чи ви не знаєте, що це було? Скажи: Коли прийде цар Вавилону проти Єрусалиму, і візьме його царя і його володарів і поведе їх до себе до Вавилону.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візьме з царського насіння і завіщає з ним завіт і введе його в клятву. І візьме володарів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були на немічне царство, щоб зовсім не піднеслися, щоб берегли його завіт і його держали.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відстане від нього, щоб післати своїх послів до Єгипту, щоб йому дано коней і численний нарід. Чи випрямиться? Чи спасеться той, що чинить навперекір? І чи спасеться той, хто переступає завіт?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Живу Я, говорить Господь, хіба не закінчиться посеред Вавилону в тому місці, де є цар, який його поставив, той, хто зневажив мою клятву і хто переступив мій завіт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Фараон не зробить з ним війну великою силою, ані численною юрбою, ставлячи вали і будуючи машини, щоб вигубити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зневажив клятву, щоб переступити завіт, і ось Я дав свою руку і зробив йому це все. Чи він спасеться?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скажи: Так говорить Господь: Живу Я, і мій завіт, який він переступив, і мою клятву, яку він зневажив, хіба не дам її на його голову.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розтягну на нього сіть і він зловиться в його пастці.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кожнім своїм бої впадуть від меча, і тих, що остануться, Я розсію на всякий вітер. І пізнаєте, що Я Господь промовив.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то так говорить Господь: І Я візьму вибрані кедри, з вершка їхнього серця, зрубаю і посаджу на високій горі.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повішу його на високій горі Ізраїля і насаджу, і видасть паростки і зробить овоч і буде великим кедром, і під ним спочине всякий звір, і під його тінню спочине всякий птах, і його галуззя буде обновлене.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дерева рівнини пізнають, що Я Господь, що понижає високе дерево і піднімаю вгору понижене дерево, і що висушую зелене дерево і даю рости сухому дереву. Я Господь сказав і зроблю.</w:t>
      </w:r>
      <w:r>
        <w:t xml:space="preserve"> </w:t>
      </w:r>
    </w:p>
    <w:p>
      <w:pPr>
        <w:pStyle w:val="Nagwek2"/>
        <w:keepNext/>
        <w:jc w:val="center"/>
      </w:pPr>
      <w:r>
        <w:t>Глава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чим для вас ця притча в синів Ізраїля, що каже: Батьки їли неспілий виноград, і зуби дітей мають оскомину?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Живу Я, говорить Господь, якщо ще будуть говорити цю притчу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всі душі мої. Так як душа батька, так і душа сина, мої. Душа яка грішить, вона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людина, яка буде праведна, що чинить суд і праведність,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їстиме на горах, і не підніме своїх очей до милого домові Ізраїля, і не збещестить жінку свого ближнього, і не наблизиться до жінки, що є в виливі,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насилуватиме людину, поруку віддасть тому, що заставив, і не грабуватиме грабунку, дасть свій хліб голодуючому, і зодягне нагого,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дасть на лихву своє срібло, і не візьме понад міру, і відверне свою руку від неправедности, зробить праведний суд між чоловіком і між його ближним,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піде за моїми приписами і збереже мої оправдання, щоб їх чинити, цей є праведний, він життям житиме,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він породить поганого сина, що проливає кров, і що чинить гріхи,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піде дорогою свого праведного батька, але й на горах зїв, і опоганив жінку свого ближнього,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знасилував бідного й убогого, і заграбував грабунок, і зарученого не віддав, і поставив свої очі на ідолів, зробив беззаконня,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лихвою дав і надмірно взяв, цей життям не житиме, він зробив всі ці беззаконня, він смертю помре, його кров буде на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породить сина, і він побачить всі гріхи свого батька, які той зробив, і злякається і не зробить згідно з цими,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горах не зїв, і своїх очей не поклав на миле домові Ізраїля, і не опоганив жінку свого ближнього,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знасилував чоловіка, і заручене не задержав, і грабунку не ограбив, дав свій хліб бідному і нагого зодягнув,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неправедности відвернув свою руку, не взяв лихву, ані понад міру, зробив праведне і ходив за моїми приписами, він не помре в беззаконнях свого батька, він життям житиме.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його батько, якщо гнобитиме гнобленням, і грабитиме грабунок, вчинив противне посеред мого народу і помре у своїм беззаконні.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скажете: Як то, що син не взяв беззаконня батька? Бо син вчинив праведність і милосердя, зберіг всі мої закони і їх виконав. Життям житиме.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душа, що згрішила, помре. А син не візьме неправедність батька, ані батько не візьме неправедність сина. Праведність праведного буде на ньому, і беззаконня беззаконного буде на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беззаконний відвернеться від всіх своїх беззаконь, які він вчинив, і зберігатиме всі мої заповіді і чинитиме праведність і милосердя, життям житиме, не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його проступки, які він вчинив, не згадаються. Житиме в його праведності, яку він зробив.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бажанням забажаю смерти беззаконного, говорить Господь, хіба не щоб відвернути його з поганої дороги і щоб він жив?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праведний відвернеться від своєї праведности і вчинить неправедність за всяким беззаконням, яке зробив беззаконний, всі його праведности, які він зробив, не згадаються в його переступі, яким переступив, і в своїх гріхах, які він згрішив, в них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сказали: Господня дорога не є прямою. Послухайте ж, доме Ізраїля: Чи моя дорога не є пряма? Чи не ваша дорога не є пряма?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праведний відвернеться від своєї праведности і вчинить переступ і помре, в переступі, який він вчинив, в ньому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беззаконний відвернеться від свого беззаконня, яке він вчинив, і зробить суд і праведність, цей зберіг свою душу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відвернувся від всіх своїх безбожностей, які він вчинив, життям житиме, не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дім Ізраїля говорить: Господня дорога не є прямою. Чи моя дорога не є пряма, доме Ізраїля? Чи для вас дорога не є прямою?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Кожного з вас, доме Ізраїля, судитиму за його дорогою, говорить Господь. Поверніться і відверніться від всіх ваших безбожностей, і не будуть вам на муку неправедности.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Відкиньте від себе всі ваші безбожності, якими ви були безбожними проти мене, і зробіть собі нове серце і новий дух. І чому вмираєте, доме Ізраїля?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Я не бажаю смерти того, що вмирає, говорить Господь.</w:t>
      </w:r>
      <w:r>
        <w:t xml:space="preserve"> </w:t>
      </w:r>
    </w:p>
    <w:p>
      <w:pPr>
        <w:pStyle w:val="Nagwek2"/>
        <w:keepNext/>
        <w:jc w:val="center"/>
      </w:pPr>
      <w:r>
        <w:t>Глава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візьми глосіння над володарем Ізраїля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скажеш: Як твоя мати? Левеня посеред левів. Вона є посеред левів, помножила своїх левенят.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відскочило одне з її левенят, стало левом і навчилося рабувати грабунок, пожерло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почули про нього народи, воно було схоплене в їхньому знищенні, і повели його в наморднику до єгипетскої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побачила, що відведене від неї, і гинуло її буття, і вона взяла іншого з своїх левенят, поставила його левом.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воно жило посеред левів, стало левом і навчивлося грабити граблення, пожерло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пасся у своїй сміливості і спустошив їхні міста і знищив землю і її повноту голосом свого ричання.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подалися проти нього народи довкруги з країн і розтягнули на нього свої сіті, він був схоплений у своїм знищенні.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поставили йому намордник і до клітки, він пішов до царя Вавилону, і той увів його до вязниці, щоб не було чути його голосу на горах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Твоя матір наче виноградник, так як цвіт в ґранаті посадженому при воді, її овоч і її паростки були від великої води.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була палицею сили для племени володарів, і піднялася вгору своєю величиною посеред стовбурів і він побачив її велич в множестві її гілок.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була зломлена в гніві, скинена на землю, і вітер, що палив, висушив її вибрані (гілки). Засуджена була, і висохла палиця її сили, огонь її знищив.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посадили її в пустині, в безводній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огонь з палиці її вибранців i пожер її, і не було в неї палиці сили. Племя є на притчу плачу, і буде на ридання.</w:t>
      </w:r>
      <w:r>
        <w:t xml:space="preserve"> </w:t>
      </w:r>
    </w:p>
    <w:p>
      <w:pPr>
        <w:pStyle w:val="Nagwek2"/>
        <w:keepNext/>
        <w:jc w:val="center"/>
      </w:pPr>
      <w:r>
        <w:t>Глава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в сьомому році, в пятому місяці, в десятому (дні) місяця прийшли мужі з старшин дому Ізраїля запитати в Господа і сіли перед моїм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заговори до старців дому Ізраїля і скажеш до них: Так говорить Господь: Чи ви приходите мене запитати? Живу Я, хіба Я вам відповім,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пімщуся на них пімстою? Людський сину, засвідчи їм про беззаконня їхніх батьків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до них: Так говорить Господь: Від того дня коли Я полюбив дім Ізраїля і відомим став насінню дому Ізраїля і знаний був їм в землі Єгипту і поміг їм моєю рукою, кажучи: Я Господь Бог ваш,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Я поміг їм моєю рукою, щоб вивести їх з єгипетскої землі до землі, яку Я їм приготовив, землі, що пливе молоком і медом, це крижка меду понад всяку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до них: Кожний хай відкине гидоти своїх очей і в задумах Єгипту не опоганюйтеся. Я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відстали від Мене і не забажали Мене послухатися, не відкинули гидоти їхніх очей і не оставили почини Єгипту. І Я сказав вилити мій гнів на них, щоб сповнити мій гнів на них посеред єгипетскої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зробив, щоб моє імя зовсім не опоганилося перед народами, в яких вони є посеред них, в яких Я відомий став їм перед ними, щоб вивести їх з єгипетскої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вивів їх з єгипетскої землі і Я повів їх до пустині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дав їм мої приписи і обявив їм мої оправдання, які як зробить їх людина і житиме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дав їм мої суботи, щоб були на знак поміж Мною і поміж ними, щоб пізнали їх, томущо Я Господь, що їх освячує.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заговорив до дому Ізраїля в пустині: Ходитимете в моїх приписах. І вони не пішли і відкинули мої оправдання, які як їх чинитиме людина і житиме в них, і дуже опоганили мої суботи. І Я сказав вилити на них мій гнів в пустині, щоб їх вигубити.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зробив, щоб ніколи моє імя не було опоганене перед народами, з яких Я їх вивів перед їхніми очима.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підняв на них мою руку в пустині раз на все, щоб їх не ввести до землі, яку Я їм дав, землю, що пливе молоком і медом, є крижкою меду понад всяку землю,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вони відкинули мої оправдання і не ходили в моїх приписах і опоганили мої суботи і ходили за пожаданнями своїх сердець.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моє око пощадило їх, щоб їх не вигубити і Я їх не дав на викінчення в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до їхніх дітей в пустині: Не ходіть в заповіддях ваших батьків і не бережіть їхні оправдання і не замішуйтеся в їхніх починах і не опоганіться.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ваш Господь Бог, ходитимете в моїх приписах і берегтимете мої оправдання і зробите їх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освячуйте мої суботи. І хай буде на знак між Мною і вами, щоб ви знали, що Я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і їхні діти Мене огірчили, не ходили за моїми приписами, і не берегли моїх оправдань, щоб їх чинити, які як людина чинитиме і житиме в них, і опоганили мої суботи. І Я сказав вилити на них мій гнів в пустині, щоб завершити на них мій гнів.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зробив, щоб ніяк моє імя не опоганилося перед народами, з яких Я їх вивів перед їхніми очима.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підняв на них мою руку в пустині, щоб їх розсипати в народах, розсіяти їх в країнах,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не зробили мої оправдання і відкинули мої приписи і опоганили мої суботи, і їхні очі були за пожаданнями їхніх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дав їм не добрі приписи і оправдання в яких не житимуть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опоганю їх в їхніх домах коли проходитиму, кожного, що відкриває лоно, щоб їх знищити.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Я заговорю до дому Ізраїля, людський сину, і скажеш до них: Так говорить Господь: Аж до цього Мене розгнівили ваші батьки їхніми переступами, в яких переступили проти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ввів їх до землі, до якої Я підняв мою руку, щоб її їм дати. І вони побачили всякий високий вершок і всяке тінисте дерево і принесли там жертву своїм богам і поставили там милий запах і вилили там свої поливання.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до них: Чим є Авама (вершок), що ви туди виходите? І назвали імя його Авама аж до сьогоднішнього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Я сказав до дому Ізраїля: Так говорить Господь: Чи ви не опоганюєтеся в беззаконнях ваших батьків і не розпустуєте за їхніми гидотами?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опоганюєтеся в первоплодах ваших домів в ваших відлученнях в усіх ваших пожаданнях аж до цього дня. І Я вам відповім, доме Ізраїля? Живу Я, говорить Господь, якщо Я вам відповім, і якщо це піде на ваш дух.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буде так як ви говорите: Будемо як народи і як племена землі, щоб служити деревам і камінню.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живу Я, говорить Господь, якщо не сильною рукою і високим раменом і розлитим гнівом царюватиму над вами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виведу вас з народів і прийму вас з країн, куди ви в них розсіяні, сильною рукою і високим раменом і розлитим гнівом.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поведу вас в пустиню народів і розсуджуся з вами там лицем до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Я розсудився з вашими батьками в пустині єгипетскої землі, так судитиму вас,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переведу вас під моєю палицею і введу вас в числі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виберу з вас безбожних і відступників, томущо виведу їх з їхнього поселення, і вони не ввійдуть до землі Ізраїля. І пізнаєте,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ви, доме Ізраїля, так говорить Господь: Кожний відкиньте свої пожадання. І після цього, якщо ви Мене вислухаєте більше не опоганите моє святе імя вашими дарами і вашими похотями.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на моїй святій горі, на високій горі, говорить Господь, там Мені послужить ввесь дім Ізраїля до кінця, і Я там прийму і там Я навідаюся до ваших первоплодів і первоплодів відлученого вами в усім вашім освяченні.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милому запаху Я вас прийму коли Я виводитиму вас з народів і прийматиму вас з країн, до яких ви були розсіяні в них, і освячуся в вас перед очима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пізнаєте, що Я Господь, коли Я виведу вас до землі Ізраїля, до землі, про яку Я підняв мою руку, щоб дати її вашим батькам.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там згадаєте ваші дороги і ваші пожадання, в яких ви в них опоганилися, і битимете ваші лиця за всі ваші злоби.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пізнаєте, що Я Господь, коли Я вам зроблю так, щоб моє імя не було опоганене в ваших злих дорогах і за вашими зіпсутими починами, говорить Господь.</w:t>
      </w:r>
      <w:r>
        <w:t xml:space="preserve"> </w:t>
      </w:r>
    </w:p>
    <w:p>
      <w:pPr>
        <w:pStyle w:val="Nagwek2"/>
        <w:keepNext/>
        <w:jc w:val="center"/>
      </w:pPr>
      <w:r>
        <w:t>Глава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скріпи твоє лице проти Теману і поглянь на Даром і пророкуй проти лісу володаря Наґева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лісові Наґева: Послухай господнє слово: Так говорить Господь, Господь. Ось Я в тобі запалюю огонь, і він в тобі пожере всяке зелене дерево і всяке сухе дерево, полумінь, що загорівся, не згаситься і в ньому буде спалене всяке лице від сходу аж до півночі.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всяке тіло пізнає, що Я Господь його спалив, не згаситься.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Зовсім ні, Господи, Господи. Ці кажуть до мене: Чи це, що сказане не притча?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каже: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пророкуй, людський сину, і скріпи твоє лице проти Єрусалиму і поглянь на їхні святощі і пророкуватимеш проти землі Ізраїля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землі Ізраїля: Ось Я проти тебе і оголю мій меч з його піхви і вигублю з тебе неправедного і беззаконного.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вигублю з тебе неправедного і беззаконного, так вийде мій меч з його піхви проти всякого тіла від сходу аж до півночі.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всяке тіло пізнає, що Я Господь витягнув мій меч з його піхви, він більше не повернеться.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зідхай в розбитті твоїх стегон і в болях застогнеш перед їхніми очима.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коли скажуть до тебе: Задля чого ти стогнеш? І скажеш: За вістку, бо приходить, і всяке серце буде зранене, і всі руки ослабнуть, і зімліє всяке тіло і всякий дух, і всі опоганені часті будуть мокрими. Ось приходить і буде,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пророкуй і скажеш: Так говорить Господь. Скажи: Меч, меч, гострися і розгнівайся,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різатимеш різаниною, гострися. Томущо будеш вилискувати, будь готовим на побиття. Рубай, зневажай, відкинь всяке дерево.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дав його готовим держати його рукою. Вигострений меч, готовий, щоб дати його до руки того, що вбиває.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Закричи і заголоси, людський сину, бо він проти мого народу, він на всіх старшин Ізраїля. Вони переселяться під меч, він проти мого народу. Через це заплескай твоїми руками.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присуджено, і що, коли і відкинено племя? Не буде, говорить Господь,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пророкуй і заплескай рукою до руки і подвій меч. Третий меч побитих це великий меч побитих і їх жахне,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було розбите серце і помножилися немічні при всякій брамі. Вони були видані на різанину меча, він був добрий до різанини, він був добрий до вилискування.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Проходи, острися з права і з ліва, куди лиш піднімається твоє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заплескаю моєю рукою до моєї руки і опущу мій гнів. Я Господь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постав собі дві дороги, щоб ввійшов меч царя Вавилону. З однієї країни оба вийдуть, і рука на початку дороги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початку дороги поставиш, щоб ввійшов меч проти Раввата синів аммона і на Юдею і на Єрусалим посеред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цар Вавилону стане на початку дороги, на початку двох доріг, щоб чарувати чарування, щоб палиця закипіла і запитати в різьблених і досліджувати печінку в себе з права.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Було чарування проти Єрусалиму, щоб кинути вал, щоб відкрити уста з криком, підняти голос з криком, кинути вал проти його брам і кинути землю і збудувати машини.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для них як той, що чаклує марнотами перед ними, і він як той, що згадував неправедності, щоб взяти.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Томущо ви згадали ваші неправедності коли відкривали ваші неправедності, щоб явними були ваші гріхи в усіх ваших безбожностях і у ваших починах, томущо ви згадали, в цих будете зловлені.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огидний беззаконний старшино Ізраїля, якого день приходить, кінець в часі неправедности,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Скинь мітру і відложи вінець. Вона такою не буде. Ти впокорив високого і ти підняв впокореного.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Неправедність, неправедність, її поставлю, ані вона такою не буде, доки не прийде, якому належить, і йому передам.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пророкуй і скажеш: Так говорить Господь до синів аммона і до їхньої погорди, і скажеш: Мечу, мечу витягнений на різанину і витягнений на викінчення, встань, щоб ти вилискував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твоїм марнім видінні і в твоїм брехливім чаклуванні, щоб видати тебе на шиї побитих беззаконних, яких день прийшов, кінець в часі неправедності.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Повернися не спочинь в цьому місці, в якому ти є. І в твоїй власній землі Я тебе судитиму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вилию на тебе мій гнів, в огні мого гніву подую на тебе і видам тебе в руки чоловіків варварів, що роблять знищення.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огні будеш поживою, твоя кров буде посеред землі. Не буде твоєї памяті, томущо Я Господь сказав.</w:t>
      </w:r>
      <w:r>
        <w:t xml:space="preserve"> </w:t>
      </w:r>
    </w:p>
    <w:p>
      <w:pPr>
        <w:pStyle w:val="Nagwek2"/>
        <w:keepNext/>
        <w:jc w:val="center"/>
      </w:pPr>
      <w:r>
        <w:t>Глава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господне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чи судитимеш місто крови? І покажи йому всі його беззаконня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скажеш: Так говорить Господь: О місто, що проливаєш кров посеред себе, щоб прийшов його час, і що чиниш пожадання згідно з собою, щоб його опоганити, ти переступило в їхній крові, яку ти пролило, і ти опоганилося в твоїх пожаданнях, які ти зробило і ти наблизило твої дні і ти привело час твоїх років. Через це Я тебе дав на погорду народам і на посміх всім країнам,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близько до тебе і тим, що далеко віддалені від тебе, і покплять з тебе. Славна нечистотою і численна в беззаконнях.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володарі дому Ізраїля кожний зійшовся в тобі до своїх кревних, щоб пролити кров.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батька і матір говорять в тобі зло і поводилися неправедно в тобі з приходьком, в тобі знасилували сироту і вдову.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зневажили мої святощі і опоганили мої суботи в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тобі мужі розбійники, щоб в тобі вилити кров, і на горах в тобі їли, неправедне робили посеред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Сором батька відкрили в тобі і відставлену в нечистотах в тобі впокорили.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 з жінкою свого ближнього чинили беззаконня, і кожний опоганив свою невістку в безбожності, і кожний свою сестру, дочку свого батька, впокорив в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Дари взяли в тобі, щоб пролити кров, лихву і понад міру взяли в тобі. І ти завершив повноту твоєї злоби, що в насильстві, а ти Мене забув,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приведу мою руку до моєї руки над тим, що ти виповнив, що ти зробив, і на твою кров, що була посеред тебе,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твоє серце встоїться? Чи твої руки будуть сильні в днях, в яких Я чиню проти тебе? Я Господь сказав і зроблю.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розсію тебе в народах і розкину тебе в країнах, і від тебе зникне твоя нечистота,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насліддя в тобі перед очима народів. І пізнаєте,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господне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ось для Мене ввесь дім Ізраїля став змішаний міддю і залізом і цинком і оловом. Він замішаний посеред срібла.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скажи: Так говорить Господь: Томущо ви всі сталися на одне змішання, через це ось Я приймаю вас до середини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приймається срібло і мідь і залізо і цина і олово посеред печі, щоб вдихнути на нього огонь, щоб розплавити, так Я прийму в моїм гніві і зберу і розплавлю вас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вдихну на вас огнем мого гніву, і розплавитеся посеред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плавиться срібло посеред печі, так розплавитеся посеред неї. І пізнаєте, що Я Господь вилив мій гнів на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скажи йому: Ти є ненаводнена земля, ані не було на тобі дощу в дні гніву.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старшини посеред нього як льви, що ричать, що граблять грабунок, що їдять душі силою, що приймають честь, і твої вдови помножилися посеред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священики відцуралися мого закону і опоганили мої святощі. Вони не розрізнили між святим і огидним і не розрізнили між нечистим і чистим і від моїх субот покрили свої очі, і Я був осквернений посеред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володарі посеред нього як вовки, що розхапують грабунок, щоб вилити кров, щоб надміром мати надмір.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пророки, що себе намазують, впадуть, які бачать марне, які чаклують брехню, які говорять: Так говорить Господь, і Господь не заговорив.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неправедно гнітять нарід землі і граблять грабунки, насилюють бідного й убогого і не поводяться праведно з приходьком.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шукав в них чоловіка, що живе праведно, і що стоїть перед моїм лицем досконало в часі землі, щоб до кінця її не вигубити, і Я не знайшов.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вилив на нього мій гнів в огні мого гніву, щоб викінчити. Їхні дороги Я дав на їхні голови, говорить Господь, Господь.</w:t>
      </w:r>
      <w:r>
        <w:t xml:space="preserve"> </w:t>
      </w:r>
    </w:p>
    <w:p>
      <w:pPr>
        <w:pStyle w:val="Nagwek2"/>
        <w:keepNext/>
        <w:jc w:val="center"/>
      </w:pPr>
      <w:r>
        <w:t>Глава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були дві жінки дочки в однієї матері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розпустували в Єгипті в їхній молодості. Там впали їхні груди, там вони втратили дівицтво.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імена були Оола старша і її сестра Ооліва. І були мої і породили синів і дочок. І їхні імена: Самарія Оола, і Єрусалим Ооліва.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Оола розпустилася від Мене і поклалася на своїх любовників, на ассирійців, що наближалися до неї, що зодягнені в синю одіж, володарів і вождів.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Молодці всі вибрані, кіннотчики, що їздять на конях.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дала на них свою розпусту. Всі вибрані сини ассирійців, і на всіх на яких поклалася, опоганювалася в усіх своїх пожаданнях.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не оставила свою розпусту з Єгипту, бо з нею спали в її молодості, і вони знищили її дівицтво і пролили свою розпусту на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Я її видав в руки її любовників, в руки синів ассирійців, на яких вона поклалася.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відкрили встид її, взяли її синів і дочок і її забили мечем. І вона стала поговіркою між жінками, і зробили на ній пімсти за дочок.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її сестра Ооліва побачила і перевищила її своїм намаганням і її розпуста більша від розпусти її сестри.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покалался на ассирійських синів, володарів і вождів, що близько неї, зодягнених в гарну одіж, кіннотчики, що їздять на конях. Всі вибрані молодці.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побачив, що вона опоганилася. Одна дорога в обох.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додала до своєї розпусти і вона позначила чоловіків нарисованих на стіні, образи халдеїв, нарисованих олівцем,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підперезаних різнобарвними (поясами) по їхніх бедрах, і убір голови пофарбований на їхніх головах, в усіх потрійний вид, подоба халдейських синів землі їхньої батьківщини,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поклалася на них видом своїх очей і післала до них послів до землі халдеїв.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неї прийшли сини Вавилону на ліжко спочинку і занечистили її в її розпусті, і вона опоганилася в них. І її душа відступила від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відкрила свою розпусту і відкрила свій сором, і моя душа відступила від неї, так як відступила моя душа від її сестри.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помножила твою розпусту, щоб згадати дні твоєї молодості, в яких ти розпустувала в Єгипті,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поклалася на халдеїв, в яких їхні тіла як (тіла) ослів і їхні члени як приватні члени коней.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навідалася до беззаконня твоєї молодости, яке ти чинила в Єгипті в твоїй кімнаті, де груди твоєї молодости.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це, Ооліво, так говорить Господь: Ось Я підношу проти тебе твоїх любовників, від яких відстала твоя душа від них, і наведу їх на тебе довкруги,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синів Вавилона і всіх халдеїв, Факуда і Суя і Куя і всіх синів ассирійців з ними, вибраних молодих, всіх володарів і вождів, потрійних і славних, що їздять на конях.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всі прийдуть проти тебе з півночі, колісниці і колеса з юрбою народів, щити і лучники, і вкинуть сторож довкруги проти тебе. І дам суд перед їхнім лицем, і пімстяться на тобі в їхніх судах.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мої ревнощі на тебе і зроблять з тобою в гніві люті. Твої ніздрі і твої уха обріжуть і твоїх осталих скинуть мечем. Вони візьмуть твоїх синів і твоїх дочок, і твоїх осталих пожере огонь.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тебе роздягнуть з твоєї одежі і візьмуть посуд твоєї похвали.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відверну твоє нечестя від тебе і твою розпусту з єгипетскої землі, і не піднімеш до них твоїх очей і більше не згадаєш Єгипет.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так говорить Господь, Господь: Ось Я тебе видаю в руки тих, кого ти ненавидиш, від яких від них відступила твоя душа.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зроблять з тобою в ненависті і візьмуть всі твої труди і твої праці, і будеш нагою і завстидженою, і відкриється сором твоєї розпусти і твоє нечестя. І твоя розпуста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вчинила це тобі, коли ти розпустувала за народами і ти опоганилася їхніми пожаданнями.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пішла дорогою твоєї сестри, і дам її чашу в твої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Питимеш глибоку і широку чашу твоєї сестри надмірно, щоб завершити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пянство і, щоб ти наповнилася ослаблення. І чашу знищення, чашу твоєї сестри Самарії,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її питимеш. І Я поверну її празники і новомісяці. Томущо Я промовив,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Томущо ти Мене забула і ти Мене відкинула від твого тіла, і ти візьми твоє безчестя і твою розпусту.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сказав до мене: Людський сину, чи ти не судиш Оолу і Ооліву? І ти сповістиш їм їхні беззаконня,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чужоложили, і кров в їхніх руках. Пожаданнями їхніми чужоложили і їхніх дітей, які породили мені, провели їх через огонь.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аж до цього Мені зробили. Осквернили мої святощі і опоганили мої суботи.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вони різали своїх дітей своїм ідолам і входили до мого святого, щоб його опоганити. І томущо так вчинили посеред мого дому,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томущо (так вчинили) чоловікам, що приходили здалека, до яких післали до них послів, і як тільки вони прийшли вона зразу вмивалася і малювала свої очі і прикрашувалася прикрасою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сідала на розстеленому ліжку, і прикрашений стіл перед її лицем. І мій ладан і моя олія (і) веселилися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піднімали голос музики. І до чоловіків, що з множества людей приходили з пустині, і дали на їхні руки обручки і вінець похвали на їхні голови.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Чи не в цих чинять перелюб? І (це) діла розпусниці і вона вчинила розпусту.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входили до неї, так як входять до жінки розпусниці, так входили до Ооли і до Ооліви, щоб чинити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ці праведні мужі відімстять їм пімстою перелюбниці і пімстою крови, томущо вони перелюбниці, і кров в їхніх руках.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Наведи на них юрбу і дай в них замішання і розграблення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закаменуй їх камінням народів і проший їх їхніми мечами. Їхніх синів і їхніх дочок забють і їхні доми спалять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відверну безбожність з землі, і напоумляться всі жінки і не зроблять за їхніми безбожностями.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ваша безбожність буде дана на вас, і візьмете гріхи за ваші пожадання і пізнаєте, що Я Господь.</w:t>
      </w:r>
      <w:r>
        <w:t xml:space="preserve"> </w:t>
      </w:r>
    </w:p>
    <w:p>
      <w:pPr>
        <w:pStyle w:val="Nagwek2"/>
        <w:keepNext/>
        <w:jc w:val="center"/>
      </w:pPr>
      <w:r>
        <w:t>Глава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 в девятому році, в десятому місяці, в десятому (дні) місяця,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запиши собі кожний день від цього дня, в якому цар Вавилону пішов проти Єрусалиму, від сьогоднішнього дня,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скажи притчу проти дому, що огірчує, і скажеш до них: Так говорить Господь: Постав казан і влий до нього води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вкинь до нього порізане, всяке гарні порізні часті, литку і плече очищене від костей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взяте з вибраного скота і пали кості під ними. Зварив, зварив і спік його кості посеред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Місто крови - казан в якому є іржа в ньому, й іржа з нього не вийшла, по своїй часті вивів, не впав на нього жереб. Бо його кров посеред нього, Я його поставив на гладкому камені. Я його не вилив на землю, щоб покрити його землею.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вийшов гнів на пімсту, щоб Я дав пімстити його кров на гладкому камені, щоб її не покрити.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І Я побільшу полумінь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помножу дрова і запалю огонь, щоб мясо розстало і випарувала юшка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щоб стояло на вугіллю, щоб його мідь розпалилася і розігрілася і розтопилася посеред його нечистоти, і зникла його іржа,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вийде з нього його велика іржа, і його іржа буде на встид,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ти опоганювалося. І що коли ще не очистишся, доки виповню мій гнів?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Господь сказав, і прийде, і зроблю. Не відставлю, ані не помилую. За твоїми дорогами і за твоїми пожаданнями судитиму тебе, говорить Господь. Через це Я тебе судитиму за твоєю кровю і судитиму тебе за твоїми пожаданнями, ти нечиста славна, і що багато огірчуєш.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ось Я беру в тебе пожадання твоїх очей в бойовому поході. Не турбуйся, ані не заплачеш.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Стогін крови, бедра, є плач. Твоє волосся не буде на тобі сплетене і твоє взуття на твоїх ногах, не будеш потішений їхніми губами і людського хліба не їстимеш.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заговорив до народу вранці так як мені ввечорі заповіджено. І я зробив вранці так як мені заповіджено.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мене нарід: Чи не сповіщаєш нам, що є це, що ти чиниш?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я до них сказав: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домові Ізраїля: Так говорить Господь: Ось Я опоганюю мої святощі, гордість вашої сили, пожадання ваших очей, і те, що щадить ваші душі. І ваші сини і ваші дочки, яких ви оставили, впадуть від меча.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зробите так як я зробив. Не будете потішені їхніми устами і не їстимете людський хліб,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ваші чуприни на вашій голові, і ваша обува на ваших ногах. Ані не плакатимете, ані не ридатимете, і розтанете у ваших беззаконнях і потішите кожний свого брата.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Єзекіїл буде вам на знак. За всім, що він зробив, ви зробите, коли це прийде. І пізнаєте,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чи не в дні коли беру в них силу, піднесення їхньої похвали, пожадання їхніх очей і піднесення їхнього духа, їхніх синів і їхніх дочок,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(чи не) в тому дні прийде той, що спасається до тебе, щоб сповістити тобі до ух?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відкриються твої уста до того, що спасся, і заговориш і більше не замовчиш. І будеш їм на знак, і пізнають, що Я Господь.</w:t>
      </w:r>
      <w:r>
        <w:t xml:space="preserve"> </w:t>
      </w:r>
    </w:p>
    <w:p>
      <w:pPr>
        <w:pStyle w:val="Nagwek2"/>
        <w:keepNext/>
        <w:jc w:val="center"/>
      </w:pPr>
      <w:r>
        <w:t>Глава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скріпи твоє лице на синів аммона і пророкуй проти них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синам аммона: Послухайте господнє слово: Так говорить Господь: Томущо ви зраділи моїми святощами, бо вони осквернені, і землею Ізраїля, томущо вона була знищена, і домом Юди, томущо вони пішли в полон,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ось Я видаю вас синам Кедема в насліддя, і поселяться з своїми добрами в тобі і поставлять в тобі їхні шатра. Вони зїдять твої плоди, і вони питимуть твоє добро.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місто аммона на пасовиська верблюдів і синів аммона на пасовисько овець. І пізнаєте,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так говорить Господь: Томущо ти заплескав твоєю рукою і зашарудів твоєю ногою і зрадів від твоєї душі над землею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Я простягну на тебе мою руку і дам тебе на розграблення в народах і вигублю тебе з народів і вигубленням вигублю тебе з країн. І пізнаєш,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Томущо моав сказав: Ось дім Ізраїля і Юди так як всі народи,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ось Я параліжую рамено моава від його пограничних міст, вибрану землю, дім Асімута над джерелом приморського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Синам Кедема до синів аммона Я їм дав в насліддя, щоб не було памяті синів аммона.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моаві зроблю пімсту, і пізнають,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За те, що зробила ідумея коли вони пімстою мстилися проти дому Юди і були злопамятні і пімстили пімсту,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І простягну мою руку проти ідумеї і вигублю з неї людину і скотину і поставлю її пустинею, і з Теману впадуть гнані мечем.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мою пімсту на ідумею рукою мого народу Ізраїля, і зроблять в ідумеї за моїм гнівом і за моєю люттю. І пізнають мою пімсту,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Через те, що зробили чужинці в пімсті і поставили пімсту радіючи з душі, щоб вигубити аж до віку,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Ось Я простягну мою руку на чужинців і вигублю Критійців і знищу осталих, що живуть на побережжі.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зроблю в них великі пімсти, і пізнають, що Я Господь, коли Я дам на них мою пімсту.</w:t>
      </w:r>
      <w:r>
        <w:t xml:space="preserve"> </w:t>
      </w:r>
    </w:p>
    <w:p>
      <w:pPr>
        <w:pStyle w:val="Nagwek2"/>
        <w:keepNext/>
        <w:jc w:val="center"/>
      </w:pPr>
      <w:r>
        <w:t>Глава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сталося, що в одинадцятому році, в першому (дні) місяця було до мене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томущо Сор заговорив проти Єрусалиму: Добре був розбитий, знищені народи, повернулися до мене, вона, (що була) повна, спустошена,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Ось Я проти тебе, Сор, і наведу на тебе багато народів, так як море підноситься своїми хвилями.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скинуть стіни Сора і скинуть твої вежі, і розвію його порох з нього і зроблю його гладким каменем.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Сушильнею для сітей буде посеред моря, бо Я сказав, говорить Господь. І буде на розграблення для народів,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дочки в долині будуть мечем убиті. І пізнають, що Я Господь,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говорить Господь: Ось Я наводжу на тебе, Соре, Навуходоносора царя Вавилону з півночі, він є царем царів, з кіньми і колісницями і кіннотчиками і дуже численним збором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Цей твоїх дочок, що в долині, убє мечем і дасть на тебе сторожу і обложить і зробить проти тебе довкруги вали і стояки на зброю і свої списи дасть напроти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Твої стіни і твої вежі скине своїми мечами.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множества його коней тебе покриє їхній порох, і від голосу його кіннотчиків і коліс його колісниць твої стіни зрушаться як він входитиме крізь твої брами так як той, що входить до міста з рівнини.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Копитами їхніх коней потоптають всі твої рівнини. Твій нарід він вигубить мечем і буття твоєї сили скине на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розграбить твою силу і розграбить твій маєток і скине твої мури і твої любі доми знищить і твоє каміння і твоє дерево і твій порох вкине посеред моря.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знищить множество твоїх музик, і голос твоїх псалтирів більше не почується.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зроблю з тебе гладкий камінь, сушильнею сітей будеш. Не будеш більше відбудований, бо Я сказав,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так говорить Господь, Господь, до Сора: Чи не від голосу твого падіння в стогнанні побитих в витяганні меча посеред тебе затрясуться острови?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зійдуть з їхніх престолів всі володарі з народів моря і знімуть мітри з їхніх голів і їхню багато барвну одіж скинуть. Жахом жахнуться, сядуть на землю і боятимуться за їхнє знищення і застогнуть за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голосіння над тобою піднімуть і скажуть: Як ти знищений з моря, місто похвалигідне, що дало свій страх на всіх, що його замешкували?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острови злякаються від дня твого падіння.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говорить Господь: Коли дам тебе спустошеним містом так як міста, що не збудовані, коли Я наведу на тебе безодню і покриє тебе велика вода,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зведу тебе до тих, яких зводять до глибини, до народу віку, і поселю тебе в глибині землі як вічну пустиню з тими, що сходять в глибину, щоб ти не був заселений, ані не встав на землі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вигублення Я тебе дам, і не будеш більше на віки, говорить Господь.</w:t>
      </w:r>
      <w:r>
        <w:t xml:space="preserve"> </w:t>
      </w:r>
    </w:p>
    <w:p>
      <w:pPr>
        <w:pStyle w:val="Nagwek2"/>
        <w:keepNext/>
        <w:jc w:val="center"/>
      </w:pPr>
      <w:r>
        <w:t>Глава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візьми над Сором голосіння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Сорові, що живе при виході моря, купцеві народів з численних островів: Так говорить Господь до Сора: Ти сказав: Я поставив на себе мою красу.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серці моря Ґовелін твої сини поставили тобі красу.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кедру з Саніра тобі збудовано, листви дощок кипарису взято з Лівану, щоб зробити для тебе соснові щогли.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васанітиди зробили твої весла, твоє священне зробили з слонової кости, затишні доми з островів хеттіїв.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Висон з різнобарним полотном з Єгипту було тобі на постелю, щоб покласти тобі славу і зодягнути тебе синім полотном і кармазином з островів Еліси і воно стало твоєю одежею.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твої володарі, що живуть в Сідоні і Арадії стали твоїми веслярами. Твої мудреці, Соре, були в тобі, це твої проводирі.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Старшини бубліїв і їхні мудреці були в тебе, ці скріпляли твою раду. І всі кораблі моря і їхні веслярі були в тебе на заході заходів.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Перси і лудії і лівійці були в твоїй силі, твої військові мужі в тобі повісили щити і шоломи, вони дали твою славу.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адіїв і твоя сила на твоїх мурах були сторожею в твоїх баштах, свої сагайдаки вони повісили на твоїх охоронах довкруги. Ці доповнили твою красу.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Кархидонці твої купці від множества всієї твоєї сили, срібло і золото і залізо і цину і олово дали на твоє купно.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Греція і вся (околиця) і близькі ці торгували з тобою людьскими душами і мідяний посуд дали на твою купівлю.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дому Терґами коні і кіннотчики дали на твою купівлю.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родіїв купці з островів помножили твоє купно слоновими зубами, і з того, що внесено, ти давав твою винагороду,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для людей твоє купно з множества твоєї змішаности, стакт і вишивки з Тарсіса, і Рамота і Хорхора дали своє купно.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Юда і сини Ізраїля, ці твої купці на купно пшениці і мирів і касії і першого меду й олії і смоли з дерев дали твому змішанню.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Дамаск твій купець з множества всієї твоєї сили. Вино з Хелвон і вовна з Мілита.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дали вино на твій ринок. З Асила оброблене залізо і колеса є в твоїм змішанні.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Дедан твої купці з вибраною скотиною для колісниць.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Аравія і всі володарі Кидара, ці твої купці через твою руку, верблюдами і баранами і ягнятами вони торгують в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Купці Сави і Раґми це твої купці з першими солодощами і шляхетним камінням і золото вони дали на твою купівлю.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Харран і Ханна, це твої купці. Ассур і Харман твої купці,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несуть купно синього полотна і вибрані скарби звязані шнурами і кипарисовим деревом.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Кораблі, в них кархидонці твої купці в множестві твого змішання, і ти наситився і ти дуже отяжів в серці моря.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Великою водою тебе провадили твої веслярі. Південний вітер розбив тебе в серці моря.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Твої сили були, і твій наймит і твої змішані і твої веслярі і твої провідники і твої радники і твої змішані з твоїх змішаних і всі твої військові чоловіки, що в тобі, і ввесь твій збір впаде посеред тебе, в серці моря в дні твого упадку.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голос твого крику твої проводирі страхом перелякаються,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зійдуть з кораблів всі твої веслярі і моряки і командирі моря стануть на землі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заголосять своїм голосом над тобою і гірко закричать і покладуть землю на свою голову і посиплять попіл.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сини піднімуть над тобою голосіння і плач, Соре.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Яку велику винагороду ти знайшов в морі? Ти наповнив народи твоїм множеством і з твого змішання ти збагатив всіх царів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ти розбитий в морі, в глибині води. Твоє змішання і ввесь твій збір впав посеред тебе, всі твої веслярі.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Всі, що жили по островах, засумували за тобою, і їхні царі жахнулися жахом, і їхнє лице випустило слези.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Купці з народів засичали на тебе. Сталося знищення і більше не будеш на віки.</w:t>
      </w:r>
      <w:r>
        <w:t xml:space="preserve"> </w:t>
      </w:r>
    </w:p>
    <w:p>
      <w:pPr>
        <w:pStyle w:val="Nagwek2"/>
        <w:keepNext/>
        <w:jc w:val="center"/>
      </w:pPr>
      <w:r>
        <w:t>Глава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скажи володареві Тиру: Так говорить Господь: Томущо твоє серце піднялося вгору, і ти сказав я є богом, я поселився в божому помешканні в серці моря, а ти є людиною і не богом, і ти дав твоє серце за боже серце,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ти мудріший від Даниїла? Чи мудреці не навчили тебе їхнього вміння?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твоїм вмінням, чи твоєю розумністю ти собі зробив силу і срібло і золото в твоїх скарбах?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твоїм великим вмінням і твоїм торгуванням ти виповнив твою силу, твоє серце піднялося в твоїй силі?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Томущо ти дав твоє серце за боже серце,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замість цього ось Я наводжу на тебе поганих чужинців з народів, і вони обнажать свої мечі проти тебе і проти краси твого вміння і розсиплю твою красу на знищення,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тебе зведуть, і помреш смертю побитих в серці моря.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промовляючи скажеш перед тими, що тебе нищать, я бог? Ти ж є людиною і не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згинеш в множестві необрізаних з рук чужинців. Бо Я сказав,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підніми голосіння над володарем Тиру і скажи йому: Так говорить Господь: Ти відпечатка подоби і вінець краси,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став в їжі божого раю. Ти зодягнув всякий шляхотний камінь, сардій і топазій і смарагд і атракс і сапфір і яспіс і срібло і золото і ліґурій і аґат і аметист і хризоліт і вериллій і онихій, і ти золотом наповнив твої скарби і твої скарбниці в тобі з дня, в якому ти був створений.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тебе поставив з херувимом у святій божій горі, ти був посеред горіючого каміння.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був безплямним в твоїх днях, від дня в якому ти був створений, аж доки не знайдено неправедності в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множества твого купна ти наповнив твої кімнати беззаконням і ти згрішив і ти збитий був з божої гори, і тебе повів херувим з посеред огняного каміння.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Твоє серце піднялося вгору через твою красу, зітліла твоя вмілість з твоєю красою. Через множество твоїх гріхів Я тебе вкинув на землю, Я тебе дав як приклад перед царями.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множество твоїх гріхів і неправедностей твого купна Я осквернив твоє святе. І виведу огонь з посеред тебе, він тебе пожере. І дам тебе на порох на твоїй землі перед всіма, що тебе бачать.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в народах, що тебе знають, засумують над тобою. Ти став на знищення і більше не будеш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скріпи твоє лице проти Сідону і пророкуй проти нього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скажи: Так говорить Господь: Ось Я проти тебе, Сідоне, і прославлюся в тобі, і ти пізнаєш, що Я Господь коли Я зроблю в тобі суди, і освячуся в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Смерть і кров на твоїх дорогах, і впадуть побиті мечами в тобі довкруги тебе. І пізнають, що Я Господь,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будуть більше колькою гіркоти і терниною болю для дому Ізраїля від усіх, що довкруги них, що їх не шанують. І пізнають, що Я є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І зберу Ізраїль з народів, куди були розсипані туди, і освячуся в них перед народами і племенами. І вони замешкають в їхній землі, яку Я дав моєму рабові Якову,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поселяться на ній в надії і збудують доми і насадять виноградники і поселяться в надії, коли зроблю суд з усіма, що їх не шанують, з тими, що довкруги них. І пізнають, що Я їхній Господь Бог, і Бог їхніх батьків.</w:t>
      </w:r>
      <w:r>
        <w:t xml:space="preserve"> </w:t>
      </w:r>
    </w:p>
    <w:p>
      <w:pPr>
        <w:pStyle w:val="Nagwek2"/>
        <w:keepNext/>
        <w:jc w:val="center"/>
      </w:pPr>
      <w:r>
        <w:t>Глава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 десятому році, в десятому місяці, в першому (дні) місяця до мене було господнє слово,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скріпи твоє лице проти Фараона царя Єгипту і пророкуй проти нього і проти цілого Єгипту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скажи: Так говорить Господь: Ось Я проти тебе, Фараоне, великого змія, що сидиш посеред твоїх рік, що кажеш: Мої є ріки, і я їх створив.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дам засідку на твої щоки і приліплю риби твоєї ріки до твоїх крил і виведу тебе з посеред твоєї ріки і всі риби твоєї ріки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скину тебе швидко і всі риби твоєї ріки. Ти впадеш на лиці рівнини і не зберешся і не будеш поставлений, Я тебе дав в їжу звірам землі і птахам неба.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всі, що живуть в Єгипті, впізнають, що Я є Господь, томущо ти став палицею тростини для дому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вони схопилися за тебе своєю рукою, (і) ти зломався. І коли всяка їхня рука взяла, і коли спочила на тобі, ти розломався і ти розбив всяке їхнє бедро.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Ось Я на тебе наводжу меч і знищу з тебе людей і скотину.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єгипетска земля буде на знищення і пустинею, і впізнають, що Я Господь, томущо ти сказав: Ріки мої, і я їх створив.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ось Я проти тебе і проти всіх твоїх рік і дам єгипетску землю в пустиню і під меч і на знищення від Маґдолу і Суини і аж до етіопських гір.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Нею не пройде нога людини, і нога скотини не перейде нею, і буде непоселеною сорок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її землю на знищення посеред спустошеної землі, і її міста будуть сорок літ посеред спустошених міст. І розсію єгиптянина в народах і розвію їх в країнах.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Після сорок літ зберу єгиптян з народів, куди були розсіяні туди,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 полон єгиптян і поселю їх в землі Патура, в землі, звідки були забрані. І влада буде впокорена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понад всі влади, більше не підніметься вгору над народи, і зроблю їх малими числом, щоб вони не були численними між народами.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більше не будуть на надію для дому Ізраїля, що згадує беззаконня, коли вони йшли за ними. І впізнають,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сталося, що в двадцять сьомому році, в першому (дні) першого місяця до мене було господне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Навуходоносор цар Вавилону змусив свою силу послужити великою послугою проти Тиру, всяка голова лиса і всяке рамено оголене, і не було для нього і його сили винагороди від Тиру і за послугу, якою послужили проти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Ось Я даю Навуходоносорові цареві Вавилону єгипетску землю і він розграбить її грабунок і захопить її добич, і вона буде винагородою для його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За його службу, якою він послужив проти Тиру, Я йому дав єгипетску землю. Так говорить Господь: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зійде ріг всьому домові Ізраїля, і тобі дам відкриті уста посеред них. І впізнають, що Я Господь.</w:t>
      </w:r>
      <w:r>
        <w:t xml:space="preserve"> </w:t>
      </w:r>
    </w:p>
    <w:p>
      <w:pPr>
        <w:pStyle w:val="Nagwek2"/>
        <w:keepNext/>
        <w:jc w:val="center"/>
      </w:pPr>
      <w:r>
        <w:t>Глава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пророкуй і скажи: Так говорить Господь: О, О день, бо близько господний день, буде день кінця народів. І прийде меч на єгиптян, і буде замішання в Етіопії, і впадуть побиті в Єгипті, і впаде його основа.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Перси і критяни і луди і лівійці і всі змішані і з синів мого завіту впадуть від цього меча.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впадуть підпори Єгипту, і зійде гордість її сили з Маґдолу аж до Суини. Від меча впадуть в ньому,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буде спустошеним посеред спустошених країн, і їхні міста будуть посеред спустошених міст.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впізнають, що Я Господь, коли дам огонь на Єгипет і будуть розбиті всі, що йому помагають.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вийдуть посли, що спішаться знищити Етіопію, і буде в них замішання в дні Єгипту, бо ось він прийшов.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І Я знищу множество єгиптян рукою Навуходоносора царя Вавилону,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(рукою) його й його народу. Поганці з народів післані знищити землю і вони оголять всі свої мечі проти Єгипту, і земля наповниться побитими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їхні ріки спустошеними і знищу землю, і її повнота в руці чужинців. Я Господь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говорить Господь: І знищу вельмож з Мемфіса і володарів з землі Єгипту і більше не будуть.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знищу землю Патури і дам огонь на Танін і зроблю пімсту в Діосполі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вилию мій гнів на Саін, силу Єгипту, і знищу множество Мемфіса.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огонь на Єгипет, і замішанням замішається Суини, і в Діосполі буде розвал і розлиються води.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Молодці Еліополя і Вуваста впадуть від меча, і жінки підуть в полон.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Тафнах потемніє день коли Я там розібю скипетри Єгипту, і знищу там гордість його сили, і його покриє хмара, і його дочки проваджені будуть полоненими.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зроблю суд в Єгипті, і впізнають,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сталося, що в одинадцятому році, в першому місяці, в сьомому (дні) місяця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Я розбив руки Фараона царя Єгипту, і ось не обвязаний, щоб дати лікування, щоб дати на нього пластир, щоб дати силу вхопити меч.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Ось Я проти Фараона царя Єгипту і розібю його сильні і простягнені руки і викину його меч з його руки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розсію Єгипет між народами і розвію їх в країни.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скріплю руки царя Вавилону і дам мій меч в його руку, і він наведе його проти Єгипту і розграбить його грабунок і захопить його добич.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скріплю руки царя Вавилону, а руки Фараона опадуть. І впізнають, що Я Господь, коли Я дам мій меч в руки царя Вавилону, і він його простягне проти єгипетскої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розсію Єгипет між народами і розвію їх в країни. І всі пізнають, що Я Господь.</w:t>
      </w:r>
      <w:r>
        <w:t xml:space="preserve"> </w:t>
      </w:r>
    </w:p>
    <w:p>
      <w:pPr>
        <w:pStyle w:val="Nagwek2"/>
        <w:keepNext/>
        <w:jc w:val="center"/>
      </w:pPr>
      <w:r>
        <w:t>Глава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сталося, що в одинадцятому році, в третому місяці, в першому (дні) місяця до мене було господне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скажи Фараонові цареві Єгипту і до його множества: До кого ти себе уподібнив у твоїй висоті?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ассур кипарис в Лівані і гарний віттям і високий величністю, до середини хмар була його влада.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Вода вигодувала його, безодня підняла його, свої ріки він привів довкруги своїх посаджень і свої часті післав до всіх дерев рівнини.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його величність піднялася вгору понад всі дерева рівнини, і його віття розширилося від великої води.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його галузках загніздилися всі птахи неба, і під його віттям народилися всі звірі рівнини, в його тіні поселилося все множество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був гарний у своїй висоті через множество свого галуззя, бо в нього було коріння у великій воді.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Таких кипарисів не (було) в божому раю, і ялиці не (були) подібні їхнім віттям, і сосни не були подібні своїми галузками. Ніяке дерево в божому раю не було подібне до нього в його красі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множество його віття. І йому поревнували дерева їжі божого раю.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Томущо ти став великий величчю і ти поклав твоє володіння посеред хмар, як він піднімався і Я побачив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його видав в руки володаря народів, і він доконав його знищення.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вигубили погані чужинці з народів і скинули його на горах, в усіх долинах впали його галузки, і його стовбур був знищений в усякій рівнині землі, і відійшли від їхнього покриття всі народи народів і його знищили до основ.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його впалому (стовбурі) спочили всі птахи неба, і під його стовбурем були всі дикі звірі,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не підносилися в їхній величності всі дерева, що в воді, і не дали своєї влади посеред хмар і не стали в їхній висоті до них всі, що пють воду, всі були видані на смерть в глибину землі посеред людських синів до тих, що сходять до 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В тому дні, в якому він зійшов до аду, його оплакала безодня, і Я спинив його ріки і Я заборонив множеству води, і над ним потемнів Ліван, через нього послабли всі дерева рівнини.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голосу його падіння народи захиталися, коли зводили його до аду з тими, що сходять до ями, і потішали його в землі всі дерева їжі і вибрані Лівану, всі, що пють воду.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й вони зійшли з ним до аду між побитими мечем, і його насіння, ті, що поселилися під його покриттям, згинули посеред їхнього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кого ти подібний? Зійди і будь зведений з деревами їжі до землі в глибину. Посеред необрізаних спатимеш з побитими мечем. Так Фараон і все множество його сили, говорить Господь.</w:t>
      </w:r>
      <w:r>
        <w:t xml:space="preserve"> </w:t>
      </w:r>
    </w:p>
    <w:p>
      <w:pPr>
        <w:pStyle w:val="Nagwek2"/>
        <w:keepNext/>
        <w:jc w:val="center"/>
      </w:pPr>
      <w:r>
        <w:t>Глава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сталося, що в одинадцятому році, в дванадцятому місяці, в першому (дні) місяця до мене було господне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підніми голосіння над Фараоном царем Єгипту і скажеш йому: Ти подібний до льва народів і ти як змій, що в морі, і ти колов твоїми ріками і ти колотив воду твоїми ногами і ти топтав твої ріки.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І Я на тебе закину сіті численних народів і приведу тебе моєю вудкою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простягну тебе на землі, рівнини наповняться тобою, і посаджу на тобі всі небесні птахи і насичу всіх звірів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твоє тіло на гори і наповню всю землю твоєю кровю,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земля напоїться твоїм гноєм від твого множества на горах, тобою Я наповню долини.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замкну небо коли ти згаснеш, і затемню його звізди, сонце сховаю в хмарі, і місяць не засвітить свого світла.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Все, що на небі видає світло, затемниться над тобою, і дам темряву на твоїй землі,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розгніваю серце численних народів, щоб повести твій полон в народи до землі, якої ти не знав.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численні народи засмутяться над тобою і їхні царі жахом жахнуться коли Я простягну мій меч проти їхнього лиця, очікуючи їхнє падіння від дня твого падіння.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говорить Господь: Меч царя Вавилону прийде на тебе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мечах великанів, і Я скину твою силу, всі поганці з народів, і вони знищать гордість Єгипту і вся його сила буде розбита.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знищу всю його скотину від великої води, і її більше не замішає людська нога, і стопа скотини її не потоптає.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коли замовкнуть їхні води, і їхні ріки підуть як олія,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 дам Єгипет на знищення і земля з її множеством буде спустошена, коли розсію всіх, що живуть в ньому, і впізнають,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голосіння і його оплакуватимеш, і дочки народів його оплакуватимуть. Над Єгиптом і над усією його силою оплакуватимуть його,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сталося, що в дванадцятому році, в першому місяці, в пятнадцятому (дні) місяця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оплакуй силу Єгипту, і хай народи мертвих зведуть його дочок в глибину землі до тих, що сходять в яму.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Посеред побитих мечами впадуть з ним, і засне вся його сила.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тобі скажуть велетні в глибині ями: Від кого ти кращий? Зійди і засни з необрізаними посеред побитих мечами.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Там ассур і ввесь його збір, всі побиті туди були дані, і їхний гріб в глибині ями, і його збір був довкруги його гробниці, всі ранені, що впали від меча,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дають їхній страх на землі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Там елам і вся його сила довкруги його гробниці, всі побиті, що впали від меча, і зійшли необрізаними до глибини землі, які дали їхній страх на землі життя, і одержали свою муку з тими, що сходять до ями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посеред побитих.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Там дано Мосоха і Товела і всю їхню силу довгруги його гробниці, всі його побиті, всі необрізані побиті мечем, які дали їхній страх на землі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заснули з великанами, що впали від віку, які зійшли до аду з воєнною зброєю і поставили їхні мечі під їхніми головами. І їхні беззаконня були на їхніх костях, бо перелякали великанів в землі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заснеш посеред необрізаних з побитими мечем.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Туди дано володарів ассура, які дають їхню силу на побиття мечами. Ці заснули з побитими, з тими, що сходять до ями,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там володарі півночі, всі вожді ассура, що сходять побиті з їхнім страхом і їхньою силою заснули необрізаними з побитими мечем і одержали їхню муку з тими, що сходять до 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Тих побачить цар Фараон і потішиться всією їхньою силою,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дав його страх на землю життя, і він засне посеред необрізаних з побитими від меча, Фараон і все його множество, говорить Господь.</w:t>
      </w:r>
      <w:r>
        <w:t xml:space="preserve"> </w:t>
      </w:r>
    </w:p>
    <w:p>
      <w:pPr>
        <w:pStyle w:val="Nagwek2"/>
        <w:keepNext/>
        <w:jc w:val="center"/>
      </w:pPr>
      <w:r>
        <w:t>Глава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заговори до синів твого народу і скажеш до них: Земля на яку лиш наводжу меч, і візьме нарід землі одну людину з них і дадуть її собі за сторож,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побачить меч, що приходить на землю, і затрубить трубою і дасть знак народові,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почує той, що почув голос труби, і не стерегтиметься, і надійде меч і його захопить, його кров буде на його голові,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томущо, почувши голос труби, він не стерігся, його кров буде на ньому, і цей, томущо стерігся, спас свою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сторож, якщо побачить меч, що приходить, і не дасть знак трубою, і нарід не стерегтиметься, і меч, прийшовши, захопить в них душу, вона буде схоплена через своє беззаконня, і Я домагатимуся крови з руки сторожа.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Я дав тебе на сторожа для дому Ізраїля і ти почуєш слово з моїх уст,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 кажу грішникові: Смертю помреш, і не скажеш, щоб безбожний стерігся своєї дороги, він беззаконний через своє беззаконня помре, а його кров Я домагатимуся з твоєї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ти сповістиш безбожному його дорогу, щоб він від неї відвернувся, і він не відвернеться від своєї дороги, цей через свою безбожність помре, і ти спасеш свою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скажи домові Ізраїля: Так сказав, мовлячи: Наші блуди і наші беззаконня на нас, і ми в них танемо; і як житимемо?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їм: Живу Я, говорить Господь: Я не бажаю смерти безбожних а радше, щоб безбожний повернувся з його дороги, і щоб він жив. Поворотом зверніть з вашої дороги. І чому вмираєте, доме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до синів твого народу: Праведність праведного його не спасе в якому лиш дні він заблудить, і беззаконня беззаконного не принесе йому зла в якому лиш дні він відвернеться від свого беззаконня. І праведний не може спастися.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 кажу праведному: Цей поклав надію на свою праведність, і зробить беззаконня, всі його праведності не згадаються. В його неправедності, яку він вчинив, в ній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Я скажу безбожному: Смертю помреш, і він відвернеться від свого гріха і зробить суд і праведність,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віддасть заручене, і поверне грабунок, піде за приписами життя, щоб не чинити неправедне, життям житиме і не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його гріхи, які він згрішив, не згадаються. Томущо він зробив суд і праведність, житиме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твого народу скажуть: Господня дорога неправильна. І це їхня дорога неправедна.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праведний відвернеться від своєї праведности і зробить беззаконня, і помре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грішник відвернеться від свого беззаконня і зробить суд і праведність, цей житиме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це, те, що ви сказали: Господня дорога неправильна. Кожного з вас, доме Ізраїля, судитиму за його дорогами.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в дванадцятому році, в дванадцятому місяці, в пятому (дні) місяця нашого полону прийшов до мене з Єрусалиму той, що спасся, кажучи: Місто забране.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мені була господня рука ввечорі, раніше ніж він прийшов і я відкрив мої уста поки він прийшов до мене вранці, і я відкрив мої уста, більше вони не були замкнені.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господне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ті з спустошених, що живуть в землі Ізраїля, кажуть: Авраам був один і посів землю, і ми численні, нам дано землю в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Через це скажи їм: Так говорить Господь: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Живу Я, що впадуть від меча ті, що в спустошених (місцях), і ті, що на лиці рівнини, будуть дані диким звірам в їжу, і тих, що в обмурованих і тих, що в печерах, Я смертю вбю.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землю в пустиню, і згине гордість її сили, і спустошені будуть гори Ізраїля, щоб не було того, хто проходить.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впізнають, що Я Господь. І зроблю їхню землю пустинею, і вона буде спустошена через всі їхні гидоти, які вони зробили.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сини твого народу вони говорять про тебе при мурі і в брамах домів і кажуть чоловік до свого брата, мовлячи: Зберімся і послухаймо, що виходить від Господа,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приходять до тебе, як сходиться нарід, і сидять перед тобою і слухають твої слова, і їх не чинитимуть, бо брехня в їхніх устах, і їхнє серце за опоганеннями.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будь їм як голос милозвучного мелодійного псалтиря, і почують твої слова і не чинитимуть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лиш прийдеш, скажуть: Ось іде. І пізнають, що посеред них був пророк.</w:t>
      </w:r>
      <w:r>
        <w:t xml:space="preserve"> </w:t>
      </w:r>
    </w:p>
    <w:p>
      <w:pPr>
        <w:pStyle w:val="Nagwek2"/>
        <w:keepNext/>
        <w:jc w:val="center"/>
      </w:pPr>
      <w:r>
        <w:t>Глава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пророкуй проти пастирів Ізраїля, пророкуй і скажи пастирям: Так говорить Господь, Господь: О пастирі Ізраїля, чи пастирі пасуть себе самих? Чи пастирі пасуть овець?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ви їли молоко і зодягалися у вовну і ріжете годоване і не пасете моїх овец. Ви не скріплюєте слабке і ви не вилікували хворе і не повязали розбите і не повернули заблукане і не шукали згублене і обклали роботою сильне.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мої вівці розсипалися, томущо не було пастирів, і стали їжею для всіх диких звірів.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розсіялися мої вівці по всякій горі і по всякому високому горбі і по лиці всієї землі вони розсіялися, і не було нікого, хто шукав би, ані нікого, хто би повертав.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Через це пастирі, послухайте господнє слово: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Живу Я, говорить Господь, Господь, томущо мої вівці були на розграблення і мої вівці були на їжу всім звірам рівнини, томущо не було пастирів, і пастирі не шукали моїх овець, і пастирі пасли себе самих, а не пасли моїх овець,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цього, пастирі,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Ось Я проти пастирів і домагатимуся моїх овець з їхніх рук і відставлю їх, щоб не пасли моїх овець, і пастирі більше не пастимуть їх. І вирву моїх овець з їхніх уст, і більше не будуть їм в їжу.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так говорить Господь: Ось Я домагатимуся моїх овець і навідаюся до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пастир шукає своє стадо в дні, коли є темрява і хмара посеред розлучених овець, так Я шукатиму моїх овець і заберу їх з усякого місця, куди вони були розсіяні туди в дні хмари і темряви.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виведу їх з народів і зберу їх з країн і введу їх до їхньої землі і пастиму їх на горах Ізраїля і в долинах і в усякому поселенні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пастиму їх на доброму пасовиську, і їхні загороди будуть на високій горі Ізраїля. Там спатимуть і там спочинуть з доброю їжею і пастимуться на ситому пасовиську на горах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Я пастиму моїх овець і я дам їм спочинок, і вони впізнають, що Я Господь. Так говорить Господь: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шукатиму загибле і поверну те, що заблудило, і обвяжу розбите і скріплю слабке і стерегтиму сильного і пастиму їх судом.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ви, вівці, так говорить Господь: Ось Я судитиму між вівцею і вівцею, баранами і козлами.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досить, вам, що на доброму пасовиську ви паслися, і ви топтаєте остале пасовиська вашими ногами? І ви пили стоячу воду і остале розколотили вашими ногами?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мої вівці випасли топтане вашими ногами і пили воду заколочену вашими ногами.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Господь, Господь: Ось Я судитиму між сильною вівцею і між слабкою вівцею,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ви розпихаєте ребрами і вашими плечима і ви кололи вашими рогами і відпихали всяке немічне.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спасу моїх овець, і більше не будуть на розграблення, і судитиму між бараном і бараном.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підніму над ними іншого пастиря і він їх пастиме, мого раба Давида, і він буде їхнім пастирем.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Господь буду їм за Бога, і Давид володарем посеред них. Я Господь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завіщаю Давидові завіт миру і знищу поганих звірів з землі, і вони поселяться в пустині і спатимуть в лісах.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дам їх довкруги моєї гори. І дам вам дощ, дощ благословення.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дерева, що на рівнині, дадуть їхній овоч, і земля дасть свою силу, і вони поселяться на їхній землі в надії миру, і впізнають, що Я Господь, коли Я розібю їхнє ярмо. І Я визволю їх з руки тих, що їх гнобили,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більше не будуть на розграблення для народів, і звірі землі більше не їстимуть їх. І поселяться в надії, і не буде того, хто злякає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підніму їм сад миру, і більше не будуть вигублені голодом на землі, і більше не носитимуть погорду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впізнають, що Я їхній Господь Бог, і вони мій нарід, дім Ізраїля,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мої вівці і вівці мого стада, і Я ваш Господь Бог, говорить Господь.</w:t>
      </w:r>
      <w:r>
        <w:t xml:space="preserve"> </w:t>
      </w:r>
    </w:p>
    <w:p>
      <w:pPr>
        <w:pStyle w:val="Nagwek2"/>
        <w:keepNext/>
        <w:jc w:val="center"/>
      </w:pPr>
      <w:r>
        <w:t>Глава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поверни твоє лице до гори Сиїр і пророкуй проти неї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скажи: Так говорить Господь: Ось Я проти тебе, горо Сиїр, і простягну проти тебе мою руку і дам тебе пустинею, і будеш спустошеною,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твоїх містах зроблю спустошення, і ти будеш пустою. І впізнаєш,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 тобі була вічна ворожнеча і ти засідала на дім Ізраїля з обманою, в руці ворогів з мечем в часі неправедности до кінця.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це, живу Я, говорить Господь, якщо ти згрішила в крові, і кров тебе переслідуватиме.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гору Сиїр в пустиню і спустошення і вигублю з неї людей і скотину,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наповню твої горби і твої долини побитими, і на всіх твоїх рівнинах впадуть в тобі побиті мечем.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Поставлю тебе вічною пустинею, і твої міста більше не будуть поселені. І впізнаєш,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ти сказала: Два народи і дві країни моїми будуть і я їх унасліджу, і там є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це, живу Я, говорить Господь, і зроблю з тобою за твоєю ворожнечею і тобі дам пізнатися, коли лиш судитиму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впізнаєш, що Я Господь. Я почув голос твоїх хул, бо ти сказала: Гори Ізраїля спустошені, дані нам в їжу.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гордо заговорила проти Мене твоїми устами. Я почув.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В радості всієї землі Я зроблю тебе пустинею.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Пустинею будеш, горо Сиїр, і вся Ідумея буде вигублена. І впізнаєш, що Я їхній Господь Бог.</w:t>
      </w:r>
      <w:r>
        <w:t xml:space="preserve"> </w:t>
      </w:r>
    </w:p>
    <w:p>
      <w:pPr>
        <w:pStyle w:val="Nagwek2"/>
        <w:keepNext/>
        <w:jc w:val="center"/>
      </w:pPr>
      <w:r>
        <w:t>Глава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ти, людський сину, пророкуй проти гір Ізраїля і скажи горам Ізраїля: Послухайте господнє слово: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Томущо ворог на вас сказав: Добре, вічне спустошення нам стало на успадкування,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пророкуй і скажи: Так говорить Господь: Томущо ви в непошані і ви зненавиджені тими, що довкруги вас, щоб ви були в насліддя осталим народам, і ви стали поговіркою язикам і на погорду народам,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гори Ізраїля, послухайте господнє слово. Так говорить Господь до гір і горбів і потоків і долин і спустошених і вигублених і осталих міст, які були на розграблення і на потоптання для тих народів, що осталися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Якщо ж Я в огні мого гніву заговорив проти осталих народів і проти всієї Ідумеї, бо дали собі мою землю в насліддя, з радістю непошанувавши душі, щоб вигубити в грабунку,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пророкуй на землю Ізраїля і скажи горам і горбам і долинам і дібровам: Так говорить Господь: Ось Я в моїх ревнощах і в моїм гніві заговорив, томущо ви понесли погорди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Я підніму мою руку на народи, що довкруги вас, вони одержать їхнє безчестя.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ваш виноград і ваш овоч, гори Ізраїля, їстиме мій нарід, бо наближаються прийти.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ось Я над вами і погляну на вас, і будете опрацьовані і будете посіяні.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помножу в вас людей, ввесь дім Ізраїля до кінця, і міста будуть поселені, і спустошене буде відбудоване.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помножу в вас людей і скотину і поселю вас так як на вашому початку, і добро вам зроблю так як передше вам (зробив). І впізнаєте,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народжу в вас людей, мій нарід Ізраїля, і вони вас унаслідять, і будете їм в насліддя. І більше не додасте бути бездітними без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Томущо тобі сказали: Ти та, що пожираєш людей, і ти стала бездітною без твого народу,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більше не пожиратимеш людей і більше не будеш бездітною без твого народу,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більше не почується в вас безчестя народів, і більше не носитимете погорди народів,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дім Ізраїля поселився на їхній землі і вони її опоганили їхньою дорогою і їхніми ідолами і їхніми нечистотами. За нечистотою відставленої була їхня дорога перед моїм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вилив на них мій гнів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розсіяв їх між народи і Я розвіяв їх в країни за їхньою дорогою і за їхнім гріхом Я їх судив.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ввійшли до народів, куди ввійшли туди, і опоганили моє святе імя, коли вони говорили: Вони господний нарід і вийшли з його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їх пощадив задля мого святого імя, яке дім Ізраїля опоганив в народах, туди куди вони ввійшли.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скажи домові Ізраїля: Так говорить Господь: Не для вас Я чиню, доме Ізраїля, але лиш задля мого святого імя, яке ви опоганили в народах, туди куди ви ввійшли.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 народах освячу моє велике опоганене імя, яке ви опоганили посеред них, і народи впізнають, що Я Господь, коли Я освячуся в вас перед їхніми очима.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візьму вас з народів і зберу вас з усіх країн і введу вас до вашої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покроплю на вас чисту воду, і очиститеся від всіх ваших нечистот і від всіх ваших ідолів, і Я вас очищу.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вам нове серце і дам вам новий дух і заберу камяне серце з вашого тіла і дам вам тілесне серце.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вам мій дух і зроблю, щоб ви ходили в моїх оправданнях і берегли мої суди і ви зробите.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поселитеся на землі, яку Я дав вашим батькам, і будете мені народом, і Я буду вам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спасу вас від усіх ваших нечистот і прикличу пшеницю і розмножу її і не дам вам голоду.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розмножу плід дерева і плоди поля, щоб ви не прийняли голод, погорду в народах.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згадаєте ваші погані дороги і ваші не добрі почини і будете злі на ваше лице за ваші беззаконня і за ваші гидоти.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задля вас Я чиню, говорить Господь, хай вам буде відомим. Завстидайтеся і засороміться ваших доріг, доме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В дні, в якому Я очищу вас з усього вашого беззаконня, і поселю міста, і збудуються спустошені (місця),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земля, що згинула, буде опрацьована, томущо була знищена перед очима кожного, хто проходить.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скажуть: Та знищена земля стала наче город їжі, і спустошені і знищені і розбиті міста стали сильними.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впізнають народи, які лиш осталися довкруги вас, що Я Господь збудував знищене, і посадив вигублене. Я Господь сказав і зроблю.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Тому ще Мене шукатиме дім Ізраїля, щоб Я їм вчинив. Я помножу їх як людських овець.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святі вівці, як вівці Єрусалиму в його празники, такими будуть спустошені міста повні людських овець. І впізнають, що Я Господь.</w:t>
      </w:r>
      <w:r>
        <w:t xml:space="preserve"> </w:t>
      </w:r>
    </w:p>
    <w:p>
      <w:pPr>
        <w:pStyle w:val="Nagwek2"/>
        <w:keepNext/>
        <w:jc w:val="center"/>
      </w:pPr>
      <w:r>
        <w:t>Глава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мені була господня рука, і Господь вивів мене в дусі і поставив мене посеред рівнини, і вона була повна людських костей.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обвів мене довкола них довкруги, навколо, і ось дуже багато на лиці рівнини, дуже сухі.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Людський сину, чи ці кості оживуть? І я сказав: Господи, Ти це знаєш.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Пророкуй над цими кістьми і скажеш їм: Сухі кості, послухайте господне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до цих костей: Ось Я на вас наношу дух життя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на вас сухожилля і наведу на вас мясо і розтягну на вас скіру і дам у вас мій дух, і житимете. І впізнаєте,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пророкував так як мені заповіджено. І сталося, що коли я пророкував і ось трясіння, і прийшли кості кожна до своєї відповідної.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і ось на них росло сухожилля і тіло, і на верху на них виходила скіра, і в них не було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Пророкуй, про духа, пророкуй, людський сину, і скажи духові: Так говорить Господь: Прийди з чотирьох вітрів і вдихни в цих мерців, і хай живуть.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пророкував так як мені заповіджено. І в них ввійшов дух, і вони ожили і стали на їхні ноги, дуже великий збір.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заговорив до мене, кажучи: Людський сину, ці кості це ввесь дім Ізраїля, і вони кажуть: Сухими стали наші кості, згинула наша надія, ми пропали.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пророкуй і скажи: Так говорить Господь: Ось Я відкриваю ваші гробниці і виводжу вас з ваших гробниць і введу вас в землю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впізнаєте, що Я Господь, коли Я відкрию ваші гробниці щоб Мені вивести мій нарід з гробниць.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у вас мій дух, і житимете, і поставлю вас у вашій землі, і пізнаєте, що Я Господь сказав і зроблю,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візьми собі палицю і запиши на ній Юду і синів Ізраїля, тих, що пристають до нього. І візьми собі другу палицю і на ній запишеш Йосифа, палиця Ефраїма і всіх синів Ізраїля, що пристали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злучиш їх разом до себе в одну палицю, щоб їх звязати, і будуть в твоїй руці.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коли скажуть до тебе сини твого народу: Чи не сповістиш нам, що це для тебе?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до них: Так говорить Господь: Ось Я візьму племя Йосифа, що в руці Ефраїма і племена Ізраїля, що прилягають до нього і дам їх в племя Юди, і будуть однією палицею в руці Юди,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будуть палиці, на яких ти написав на них, в твоїй руці перед ними,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їм: Так говорить Господь: Ось я беру ввесь дім Ізраїля з посеред народів, куди вони ввійшли туди, і зберу їх з усіх, що довкруги них, і введу їх до землі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їх в один нарід в моїй землі і в горах Ізраїля, і в них буде один володар, і більше не будуть двома народами, ані більше не розділяться на два царства,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більше не опоганилися своїми ідолами. І Я визволю їх від всіх їхніх беззаконь, які згрішили в них, і очищу їх, і будуть Мені народом, і Я Господь буду їм за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мій раб Давид володар посеред них, і буде для всіх один пастир. Бо вони ходитимуть в моїх приписах і зберігатимуть мої суди і їх чинитимуть.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поселяться на їхній землі, яку Я дав моєму рабові Якову, де там поселилися були їхні батьки. І вони поселяться на ній, і Давид мій раб буде їхнім володарем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заповім їм завіт миру, з ними буде вічний завіт. І Я поставлю посеред них на віки мої святощі.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моє поселення буде в них, і Я буду їм Богом, і вони будуть моїм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народи впізнають, що Я Господь, що освячує їх, коли мої святощі будуть посеред них на віки.</w:t>
      </w:r>
      <w:r>
        <w:t xml:space="preserve"> </w:t>
      </w:r>
    </w:p>
    <w:p>
      <w:pPr>
        <w:pStyle w:val="Nagwek2"/>
        <w:keepNext/>
        <w:jc w:val="center"/>
      </w:pPr>
      <w:r>
        <w:t>Глава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скріпи твоє лице проти Ґоґа і землю Маґоґа, володаря Роса, Мосоха і Товела, і пророкуй проти нього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скажи йому: Так говорить Господь: Ось Я проти тебе, Ґоґе, володаря Роса, Мосоха і Товела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зберу тебе і всю твою силу, коней і всіх кіннотчиків зодягнених в броні, в численний збір, шоломи і мечі і щити, перси й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етіопці і лівійці, всі з щитами і шоломами,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Ґомер і всі, що з ним, дім Терґама від кінця півночі і всіх, що довкруги нього, і з тобою численні народи.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Приготовися, приготови себе ти і ввесь твій збір, що зібрані з тобою і будеш мені за сторожа.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численних днів приготовиться і прийде в кінці років і ввійде до землі поверненої мечем, зібраної від численних народів, до землі Ізраїля, яка стала вповні спустошеною. І цей вийшов з народів, і всі замешкають в мирі.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підеш як дощ і прийдеш як хмара, щоб покрити землю, і будеш ти і всі, що довкруги тебе, і з тобою численні народи.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І буде, що в тому дні прийдуть слова на твоє серце, і задумаєш погані задуми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скажеш: Піду на відкинену землю, прийду на тих, що мовчать в мовчанці, і що жувуть в мирі, всіх, що живуть на землі, в якій немає муру, ані дверей, і немає в них засувів,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розграбити грабунок і здобути їхню добич, щоб повернути твою руку на спустошену (землю), яка заселена, і на нарід зібраний з численних народів, що зробили купно, що живуть на середині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Сава і Дедан і купці кархидонці і всі їхні села тобі скажуть: Чи ти ідеш грабити грабунок і брати добич? Чи ти зібрав твій збір, щоб взяти срібло і золото, відвезти скотину, взяти добич?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пророкуй, людський сину, і скажи Ґоґові: Так говорить Господь: Чи не в тому дні, коли мій нарід Ізраїля поселиться в мирі, ти піднімешся?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прийдеш з твого місця з кінця півночі і з тобою багато народу, всі вершники на конях, великий збір і численна сила,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підеш проти мого народу Ізраїля як хмара, щоб покрити землю. В кінці днів буде, і наведу тебе на мою землю, щоб Мене впізнали всі народи, коли Я освячуся в тобі перед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до Ґоґа: Ти є той, про кого Я сказав перед днями, наперед рукою моїх рабів пророків Ізраїля, щоб в тих днях і роках привести тебе на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в тому дні, в дні, в якому лиш прийде Ґоґ на землю Ізраїля, говорить Господь, підніметься мій гнів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мої ревнощі. В огні мого гніву Я заговорив: Поправді в тому дні буде велике трясіння в землі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перед господнім лицем затрясуться риби моря і птахи неба і звірі рівнини і всі плазуни, що повзають по землі і всі люди, що на лиці землі, і розірвуться гори, і впадуть долини, і на землі впаде всякий мур.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накличу на нього всякий страх, говорить Господь. Меч чоловіка буде проти свого брата.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його судитиму смертю і кровю і дощем, що топить, і камінням граду, і зішлю огонь і сірку на нього і на всіх, що з ним, і на численні народи, що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звеличуся і освячуся і прославлюся і обявлюся перед численними народами, і впізнають, що Я Господь.</w:t>
      </w:r>
      <w:r>
        <w:t xml:space="preserve"> </w:t>
      </w:r>
    </w:p>
    <w:p>
      <w:pPr>
        <w:pStyle w:val="Nagwek2"/>
        <w:keepNext/>
        <w:jc w:val="center"/>
      </w:pPr>
      <w:r>
        <w:t>Глава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пророкуй проти Ґоґа і скажи: Так говорить Господь: Ось Я проти тебе, Ґоґе, володаря Роси, Мосоха і Товела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зберу тебе і попроваджу тебе і приведу тебе з кінця півночі і наведу тебе на гори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знищу твій лук з твоєї лівої руки і твої стріли з твоєї правої руки і скину тебе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горах Ізраїля, і ти впадеш і всі, що довкруги тебе, і народи, що з тобою, будуть дані множеству птахів, всякому, що літає, і всім звірам рівнини Я дав тебе в їжу.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лиці рівнини впадеш, бо Я сказав,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пішлю огонь на Ґоґа, й острови будуть поселені в мирі. І впізнають,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моє святе імя буде знане посеред мого народу Ізраїля, і моє святе імя більше не буде опоганене. І народи пізнають, що Я Господь, Святий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іде, і пізнаєш, що буде, говорить Господь. Це день, про який Я говорив.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вийдуть ті, що живуть в містах Ізраїля і спалять зброю, щити і списи і луки і стріли і палиці рук і списи. І палитимуть їх огнем сім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візьмуть дерево з рівнини, ані не зрубають з лісу, але лиш зброю спалять огнем. І ограблять тих, що їх грабили, і візьмуть добич в тих, що в них брали,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в тому дні Я дам Ґоґові славне місце, память в Ізраїлі, цвинтар тих, що прийшли до неї морем, і оббудують устя долини і там поховають Ґоґа і все його множество, і назветься: Земля - цвинтар Ґоґа.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закопають їх дім Ізраїля, щоб земля очистилася, впродовж сім місяців.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закопають їх ввесь нарід землі, і буде їм славним, прославленим в тому дні,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постійно назначатимуть мужів, що проходитимуть землю, щоб хоронити тих, що осталися на лиці землі, щоб її очистити після семи місяців, і шукатимуть.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кожний, що проходить землю і побачить людську кість, збудує при ній знак, аж доки її не поховають ті, що хоронять в землі - цвинтарі Ґоґа.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імя міста: Цвинтар. І земля очиститься.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скажи: Так говорить Господь: Скажи всякому птахові, що літає, і всякому звірові рівнини: Зберіться і прийдіть, зберіться з усіх околиць на мою жертву, яку Я вам заколов, велику жертву на горах Ізраїля, і їстимете мясо і питимете кров.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Їстимете мясо велетенів і питимете кров володарів землі, баранів і телят і козлів, і всі вигодовані телята.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їстимете лій до сита і питимете кров до опяніння з моєї жертви, яку Я вам заколов.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 моїм столі насититеся конем і вершником, і велетнем і всяким військовим мужем,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дам мою славу в вас, і всі народи побачать мій суд, який Я зробив, і мою руку, яку Я на них навів.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пізнають дім Ізраїля, що Я їхній Господь Бог від цього дня і далі.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народи пізнають, що через їхні гріхи дім Ізраїля були полонені, томущо відреклися Мене, і Я відвернув від них моє лице і Я їх видав в руки їхніх ворогів, і всі впали мечем.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їм зробив за їхніми нечистотами і за їхніми беззаконнями і Я відвернув від них моє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Господь. Тепер Я поверну полон Якова і помилую дім Ізраїля і ревнуватиму за моє святе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заберу їхнє безчестя і неправедність, якою вони були неправедні, коли поселю їх на їхній землі в мирі, і не буде нікого, хто лякатиме.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 їх поверну з народів і Я їх зберу з країн народів і освячуся в них перед народами,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впізнають, що Я їхній Господь Бог коли Я їм обявлюся в народах.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більше від них Я не відверну моє лице, томущо Я вилив мій гнів на дім Ізраїля, говорить Господь.</w:t>
      </w:r>
      <w:r>
        <w:t xml:space="preserve"> </w:t>
      </w:r>
    </w:p>
    <w:p>
      <w:pPr>
        <w:pStyle w:val="Nagwek2"/>
        <w:keepNext/>
        <w:jc w:val="center"/>
      </w:pPr>
      <w:r>
        <w:t>Глава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в двадцять пятому році нашого полону, в першому місяці, в десятому (дні) місяця, в сорок осьмому році після забрання міста, в тому дні на мені була господня рука і вона повела мене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божому видінні до землі Ізраїля і поставила мене на дуже високій горі, і на ній наче будова міста напроти.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ввів мене туди, і ось чоловік, і його вид був наче вид міді, що блистить, і в його руці був шнурок будівничих і тростина мірки, і він стояв при брамі.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мене чоловік: Чи ти побачив, людський сину? Поглянь твоїми очима і почуй твоїми ухами і постав все в твоє серце, що я тобі показую, томущо ти прийшов сюди, щоб тобі показати, і покажеш все, що ти бачиш, домові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огорожа зізовні довкруги дому. І в руці чоловіка тростина, мірило шість ліктів за ліктем і долоня, і він розмірив передню стіну, ширина рівна тростині і його висота рівна тростині.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ввійшов в браму, що дивилася на схід, по сімох сходах, і розміряв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покій, шість звідси, і шість звідти, і елам брами рівний тростині, і покій рівний тростині, довжина і ширина рівні тростині, і елам посеред Теилата шість ліктів, і другий покій, широта рівна тростині, і довжина рівна тростині, і елам пяти ліктів,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третий покій, тростині рівна ширина і тростині рівна довжина,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елам дверей близько еламу брами вісім ліктів, і два лікті елами, і елам зовнішних дверей,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покої дверей, передний покій, три звідси, і три звідти, і одна міра в трьох і одна міра еламам звідси і звідти.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зміряв широту дверей брами десять ліктів, і широта брами тринадцять ліктів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лікоть, що сходився перед лицем покоїв звідси і звідти, і покій шість ліктів звідси і шість ліктів звідти.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розміряв браму від стіни покою до стіни покою, ширина двадцять пять ліктів, це брама до брами.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притвір елама брами шістдесять ліктів, двадцять до покоїв від брами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притвір брами зі зовні до притвору елама всередині брами, пятдесять ліктів.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сховані вікна в покоях і в еламі всередині брами довкруги двору, так само і в еламів вікна всередині довкруги, і на еламі пальми звідси і звідти.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мене ввів до зовнішнього двору, і ось кімнати на склади і колонада довкруги двору, тридцять кімнат на склади в колонадах,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портики на півдні брам, за довжиною брам долішня колонада.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розмірив ширину двору від притвору зовнішньої брами всередині до притвору брами, що глядить на зовні, ліктів сто, що глядить на схід. І повів мене на північ,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брама, що глядить на північ у зовнішньому дворі, і він її розмірив, її довжину і ширину.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три покої звідси і три звідти, і стовпи і елами і її пальми, і була за розміром брами, що глядить на схід, пятдесять ліктів її довжина і її висота двадцять пять ліктів.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її вікна й елами й її пальми так як в брами, що глядить на схід. І сімома східцями підходили до неї, і еламів всередині.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брама внутрішнього двору, що глядить до північного двору так як у брами, що глядить на схід, і він розмірив двір від брами до брами сто ліктів.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повів мене на південь, і ось брама, що глядить на південь, і він її розмірив і покої і стовпи і елами за цією мірою.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її вікна і в еламі довкруги, так як вікна еламу, пятдесять ліктів її довжина і її ширина двадцять пять ліктів.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ній сім східців, і елам всередині, і її пальми, одна звідси і одна звідти на стовпах.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брама напропи брами внутрішнього двору до півдня. І він розміряв двір від брами до брами, сто ліктів широта до півдня.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ввів мене до внутрішнього двору брами, що до півдня, і розмірив браму за тою ж мірою,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покої і стовпи і елами за цею ж мірою. І її вікна і елама довкруги, пятдесять ліктів її довжина і двадцять пять ліктів ширина.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елам в зовнішньому дворі, і пальми стовпів, і вісім східців.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ввів мене до брами, що глядить на схід, і розмірив її за цією ж мірою,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покої і стовпи і елами за мірою цією. І її вікна і в еламі довкруги, пятдесять ліктів її довжина і двадцять пять ліктів ширина.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елам в зовнішньому дворі, і пальми на стовпі звідси і звідти, і вісім східців в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мене ввів до брами, що до півночі, і розмірив за цією мірою,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покої і стовпи і елами. І вікна її довкруги і в її еламі. Пятдесять ліктів її довжина і ширина двадцять пять ліктів.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елами в зовнішньому дворі, і пальми на стовпі звідси і звідти, і вісім її східців.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Її кімнати на склади і її двері і її елами над брамою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другого виходу, щоб різали в ній те, що за гріх, і те, що за незнання.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позаду зливу цілопалень, що глядить на північ, два престоли до сходу і позаду другого й еламу брами два престоли до сходу,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чотири звідси і чотири звідти позаду брами, на них ріжуть жертви напроти вісьмох престолів жертов.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чотири престоли цілопалень, камяні, витесані, ширина лікоть і половина, і два лікті і половина довжина, і на лікоть висота, на них поставлять знаряддя, яким різатимуть там цілопалення і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матимуть на долоню обвід витесаний всередині довкруги і над престолами вгорі дашки, щоб покрити від дощу і від горячі.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ввів мене до внутрішнього двору, і ось дві залі у внутрішньому дворі, одна позаду брами, що глядить на північ, що провадить на південь, і одна за плечима брами, що на південь, а глядить до півночі.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Ця заля, що глядить до півдня, для священиків, які сторожать сторож дому,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заля, що глядить до півночі, для священиків, що сторожать сторож жертівника. Вони є сини Саддука, які від Левія, наближаються до Господа, щоб Йому служити.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розміряв двір, сто ліктів довжина і сто ліктів ширина, на її чотири сторони і жертівник напроти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ввів мене до еламу дому. І він виміряв стовп еламу пять ліктів довжина звідси, і пять ліктів звідти, і ширина дверей чотирнадцять ліктів, і бокові часті дверей еламу три лікті звідси і три лікті звідти.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довжина еламу двадцять ліктів і ширина дванадцять ліктів. І десятьма сходами підходили до нього. І стовпи були на еламі, один звідси і один звідти.</w:t>
      </w:r>
      <w:r>
        <w:t xml:space="preserve"> </w:t>
      </w:r>
    </w:p>
    <w:p>
      <w:pPr>
        <w:pStyle w:val="Nagwek2"/>
        <w:keepNext/>
        <w:jc w:val="center"/>
      </w:pPr>
      <w:r>
        <w:t>Глава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ввів мене до храму, в якому розміряв елам, шість ліктів широта звідси, і шість ліктів широта еламу звідти,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ширина брами десять ліктів, і бокові часті брами пять ліктів звідси і пять ліктів звідти. І він розміряв його довжину, сорок ліктів, і ширина двадцять ліктів.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ввійшов до внутрішнього двору і виміряв стовп дверей два лікті, і двері шість ліктів, і бокові часті дверей сім ліктів звідси, і сім ліктів звідти.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розмірив довжину дверей сорок ліктів і ширину двадцять ліктів перед лицем храму. І сказав: Це святе святих.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розмірив стіну дому шість ліктів і ширина сторони сорок ліктів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сторони, сторона до сторони тридцять і три двічі, і прохід в стіні дому в боках довкруги, щоб було видно тим, що входять, щоб зовсім не доторкнулися до стін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широта вищої часті стін за виступом зі стіни до горішньої (часті) довкруги дому, щоб була поширена вгорі і з долу виходили на другий поверх, і з середнього на третий поверх.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траел дому висота довкруги проходу сторін однаковий тростині, шість ліктів прохід.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широта стіни боку зізовні пять ліктів. І остале між боками дому,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між залями широта двадцять ліктів, обвід дому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двері заль при осталому одних дверей, що до півночі. І одні двері, що до півдня, і широта світла осталого, пять ліктів широта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переділ перед лицем осталого, як до моря (заходу) сімдесять ліктів, широта стіни, що розділяла, пять ліктів, ширина довкруги і його довжина девятдесять ліктів.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розмірив перед домом довжину сто ліктів, і остале, і те, що ділило, і їхні стіни, довжина сто ліктів,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ширина напроти лиця дому, і остале напереді, сто ліктів.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розміряв довжину поділу перед лицем осталого, що позаду того дому, і остале звідси і звідти, довжина сто ліктів. І храм і кути і зовнішний елам оббиті деревом,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вікна в кратки, з вузьким відкриттям довкруги трьом, щоб дивитися. І дім і дотичне покрите деревом довкруги, і долівка і від долівки аж до вікон, і вікна відкривалися потрійно, щоб дивитися.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аж до близького внутрішнього і аж до зовнішнього і на усій стіні довкруги в середині і зі зовні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вирізьблені херувими, і пальми між херувимом і херувимом. Два лиця в херувима,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лице людини до пальми звідси і звідти, і лице лева до пальми звідси і звідти. Цілий дім вирізблений довкруги,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долівки аж до дощок, вирізьблені херувими і пальми.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святе і храм відкривається на чотири сторони. Перед лицем святого вид, наче вигляд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деревяного жертівника, три лікті його висота і два лікті довжина і два лікті широта. І він мав роги і його основа і його стіни деревяні. І він сказав до мене: Це стіл, що перед господним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двоє дверей в храмі і в святому.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Двоє дверей двом дверям, що поверталися, двоє дверей одним, і двоє дверей другим дверям.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різьба на них, і на дверях храму херувими і пальми за різьбою святого, і гарні дерева перед лицем елама зі зовні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сховані вікна. І він розмірив звідси і звідти до даху елама, і боки дому звязані разом.</w:t>
      </w:r>
      <w:r>
        <w:t xml:space="preserve"> </w:t>
      </w:r>
    </w:p>
    <w:p>
      <w:pPr>
        <w:pStyle w:val="Nagwek2"/>
        <w:keepNext/>
        <w:jc w:val="center"/>
      </w:pPr>
      <w:r>
        <w:t>Глава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вивів мене до зовнішнього двору на схід перед браму, що до півночі. І ввів мене, і ось пять заль близько осталого, і близько поділу до півночі,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сто ліктів довжина до півночі, і ширина пятдесять ліктів,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описані так як брами зовнішного двору і так як колонади зовнішнього двору, розкладені лицем напроти лиця потрійні кімнати.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напроти заль перехід десяти ліктів ширини, на сто ліктів довжина. І їхні двері до півночі.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горішні проходи так само, бо з нього виходила колонада, з долішньої колонади, і місце між ними. Так колонада і місце між ними і так кімнати.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вони були потрійними і не мали стовпів, так як стовпи зовнішних, через це виходили від тих, що внизу і в середині від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світло зізовні так як залі зовнішнього двору, що гляділи напроти заль, що до півночі, довжина пятдесять ліктів.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довжина заль, що гляділи до зовнішнього двору пятдесять ліктів, і вони є напроти лиця цих. Все сто ліктів.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двері цих заль виходу, що до сходу, щоб входити через них з зовнішного двору,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світлом, що на початку проходу. І до півдня за лицем сходу перед лицем осталого і перед лицем поділу, залі,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прохід перед їхнім лицем за розміром заль, що до півночі, і за їхньою довжиною, і за їхньою шириною, і за всіма їхніми виходами, і за всіма їхніми поворотами, і за їхніми світлами, і за їхніми дверима,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заль, що до півдня, і за дверима від початку проходу, наче світло розділу тростини, і на схід, щоб ними проходити.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Залі, що до півночі, і залі, що до півдня, які є перед лицем розділів, це залі святого, в яких там їстимуть священики сини Саддука, які наближаються до Господа до святого святих. І там покладуть святе святих і жертву і за гріх і за незнання, томущо це святе місце.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Туди (ніхто) не ввійде за вийнятком священиків. Не вийдуть з святого до зовнішного двору, томущо завжди святими будуть ті, що приступають, і не доторкнуться до їхньої одежі, в яких вони служать в них, бо вони святі. І вберуть іншу одіж, коли доторкаються до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закінчено розмірювання дому всередині. І він вивів мене по дорозі брами, що глядить до сходу, і розмірив подобу дому довкруги з приписом.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став позаду брами, що глядить на схід, і розмірив пять сот тростиною міри.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повернувся до півночі і розмірив перед лицем півночі пятьсот ліктів тростиною міри.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до моря (заходу) і розміряв перед лицем моря (заходу) пятьсот тростиною міри.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повернувся до півдня і розмірив перед півднем пятьсот торстиною мірила.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Чотири сторони тою самою тростиною. І позначив його, і його обвід довкруги пятьсот до сходу, і пятьсот ліктів ширина, щоб відділено було між святим і між передстінням, що в позначенні дому.</w:t>
      </w:r>
      <w:r>
        <w:t xml:space="preserve"> </w:t>
      </w:r>
    </w:p>
    <w:p>
      <w:pPr>
        <w:pStyle w:val="Nagwek2"/>
        <w:keepNext/>
        <w:jc w:val="center"/>
      </w:pPr>
      <w:r>
        <w:t>Глава 43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повів мене до брами, що глядить на схід і вивів мене,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слава Бога Ізраїля ішла дорогою брами, що глядить на схід, і голос табору як голос багатьох тих, що подвоюють (оклики), і земля світилася як світло від слави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вид, який я побачив, згідний з видінням, яке я побачив коли я входив помазати місто, і вид колісниці, яку я побачив, згідний з видінням, яке я побачив при риці Ховар. І я паду на моє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господня слава ввійшла до дому дорогою брами, що глядить до сходу,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дух мене схопив і ввів мене до внутрішнього двору, і ось господний дім повний слави.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став, і ось голос з дому, що говорив до мене, і близько мене стояв чоловік.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Людський сину, чи ти побачив місце мого престолу і місце стопи моїх ніг, в яких поселиться моє імя посеред дому Ізраїля на віки. І дім Ізраїля більше не опоганять моє святе імя, вони і їхні володарі, їхньою розпустою і вбивствами володарів посеред них,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вони поклали мої передверя при їхніх передверях, і мої пороги близько їхніх порогів і поклали мою стіну наче близьку до мене і до них, і опоганили моє святе імя їхніми беззаконнями, які вони чинили. І Я викинув їх в моїм гніві і в убивстві.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хай відставлять свою розпусту і вбивства їхніх володарів від Мене, і Я поселюся посеред них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людський сину, покажи домові Ізраїля дім, і хай спиняться від їхніх гріхів. І його видіння і його розклад,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вони одержать свою муку за все, що зробили. І опишеш дім і його виходи і його буття, і всі його приписи і всі його закони сповістиш їм і опишеш перед ними, і вони зберігатимуть всі мої оправдання і всі мої приписи і їх чинитимуть.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опис дому. На вершку гори, всі його околиці довкруги святе святих.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міри жертівника в лікті ліктя і долоні. Внутро глибина на лікоть, і широта лікоть, і виступ на його губі довкруги долоня. І це висота жертівника.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глибини початку його середини до осідку великого милосердя вдолі два лікті, і ширина лікоть. І від осідку малого милосердя до осідку великого милосердя чотири лікті, і лікоть ширина.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аріїл чотири лікті, і від аріїла і понад роги лікоть.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аріїл дванадцяти ліктів довжина, на дванадцять ліктів ширина, чотирокутний на чотири свої часті.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осідок милосердя чотирнадцять ліктів довшина, на чотирнадцять ліктів ширина, на чотири його сторони. І в нього виступ, що окружує довкруги, йому половина ліктя, і його обвід лікоть довкруги. І його ступені глядять на схід.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Людський сину, так говорить Господь Бог Ізраїля: Це приписи жертівника на день коли його робитимуть, щоб на ньому приносити цілопалення і проливати до нього кров.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даси священикам левітам, тим що з насіння Саддука, тим, що до Мене приближаються, говорить Господь, щоб Мені служити, теля з волів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візьмуть з його крови і поставлять на чотири роги жертівника, і на чотири кути осідку милосердя, і на основу довкруги, і надолужать за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візьмуть теля, що за гріх, і воно буде спалене в відлученім місці дому, поза святим.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другий день візьмуть два безплямні козли з кіз за гріхи, і надолужать за жертівник, так як надолужили телям.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ти завершиш надолуження, принесуть безплямне теля з волів і безплямного барана з овець,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принесете перед Господом, і священики вкинуть на них сіль і принесуть їх Господеві в цілопалення.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Сім днів зробиш козла за гріхи кожного дня, і теля з волів, і барана з овець, безплямними зробиш,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сім днів. І вони надолужать за жертівник і його очистять і освятять їхні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від осьмого дня і далі священики зроблять на жертівнику ваші цілопалення і за ваше спасіння. І Я прийму вас, говорить Господь.</w:t>
      </w:r>
      <w:r>
        <w:t xml:space="preserve"> </w:t>
      </w:r>
    </w:p>
    <w:p>
      <w:pPr>
        <w:pStyle w:val="Nagwek2"/>
        <w:keepNext/>
        <w:jc w:val="center"/>
      </w:pPr>
      <w:r>
        <w:t>Глава 44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повернув мене дорогою брами святих, зовнішньою, що глядить на схід, і вона була замкнена.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сказав мені: Ця брама буде замкненою, не відкриється, і ніхто нею не пройде, бо нею ввійде Господь Бог Ізраїля, і вона буде замкненою.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володар, він сяде в ній їсти хліб перед Господом. Дорогою елама брами ввійде і його дорогою вийде.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ввів мене дорогою брами, що до півночі напроти дому, і я побачив, і ось господний дім повний слави, і я паду на моє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сказав до мене: Людський сину, постав в твому серці і поглянь твоїми очима і послухай твоїми ухами все, що Я говорю з тобою, за всіма приписами господнього дому, і за всіма його законами. І поставиш твоє серце на вході дому, за всіма його виходами в усіх святих.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до дому, що огірчує, до дому Ізраїля: Так говорить Господь: Хай вистануть вам всі ваші беззаконня, доме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ви уводили чужородних синів необрізаних серцем і необрізаних тілом, щоб були в моїх святих, і опоганювали їх, коли ви приносите хліби, мясо і кров, і переступаєте мій завіт в усіх ваших беззаконнях,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заповідаєте берегти сторожі в моїх святих.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Всякий чужородний син, необрізаний серцем і необрізаний тілом, не ввійде до мого святого, з усіх чужородних синів, що є посеред дому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лиш левіти, які відступили від Мене, коли заблудив Ізраїль від Мене, за своїми пожаданнями, і вони одержать їхню неправедність,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будуть служити в моїх святих як дверники при дверях дому, і служити в домі. Ці різатимуть цілопалення і жертви народові, і ці стоятимуть перед народом, щоб їм служити.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вони їм служили перед лицем їхніх ідолів і (це) стало для дому Ізраїля на муку неправедности, задля цього Я підняв на них мою руку, говорить Господь,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не наближаться до Мене, щоб Мені служити, ані щоб приходити до святого синів Ізраїля, ані до мого святого святих, і одержать їхню непошану через заблудження, яким заблудили.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зведуть їх стерегти сторожі дому на всі його діла і на все, що лиш чинитимуть.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Священики левіти сини Саддука, які зберегли сторожі моїх святих коли дім Ізраїля заблудив від Мене, ці принесуть до Мене, щоб Мені служити, і стоятимуть перед моїм лицем, щоб Мені приносити жертву, жир і кров,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 ввійдуть до мого святого, і ці прийдуть до мого жертівника, щоб Мені служити, і зберігатимуть мої сторожі.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коли вони входитимуть через брами внутрішнього двору, вони зодягнуться в льняну одіж, і не зодягнуться в вовняну коли вони служитимуть, від воріт внутрішнього двора.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матимуть лняні клобуки на своїх головах і матимуть льняні штани на їхніх бедрах і не підпережуться віза (те, що приводить до потіння).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вони виходитимуть до народу, до зовнішнього двору, роздягнуться з їхньої одежі, в якій вони служать в ній, і поставлять її у святих залях і зодягнуться в іншу одіж, і не освятять нарід їхньою одежею.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не голитимуть свої голови і не вириватимуть їхні чуприни, покриваючи покриватимуть їхні голови.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священик не питиме вино коли вони входять до внутрішнього двору.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візьмуть собі за жінку вдову і відставлену, але лиш дівчину з насіння Ізраїля. І якщо стане вдовою по священику, візьмуть.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навчатимуть мій нарід (розрізняти) між святим і опоганеним, і між чистим і нечистим їм сповіщатимуть.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ці стоятимуть над судом крови, щоб судити. Вони оправдуватимуть мої оправдання і судитимуть мої суди і зберігатимуть мої закони і мої приписи в усіх моїх празниках, і освячуватимуть мої суботи.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душу людини не ввійдуть, щоб опоганитися, але лиш стане нечистим за батька і за матір і за сина і за дочку і за брата і за свою сестру, яка не була заміжня.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того, як він очиститься, почислить собі сім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лиш в тому дні ввійдуть до внутрішнього двору, щоб служити в святому, принесуть надолуження,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їм в насліддя. Я їхнє насліддя, і їм не дасться часті в синах Ізраїля, бо Я їхня часть.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жертви і те, що за гріхи і за незнання, це їстимуть, і все відлучене в Ізраїлі буде для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Первоплоди всього і первородне всього і все відлучене з усіх ваших первоплодів буде для священиків. І дасьте ваші первоплоди священикові, щоб покласти ваші благословення на ваші доми.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священики не їстимуть всяку дохлину і роздерте звірами з птахів і зі скотини.</w:t>
      </w:r>
      <w:r>
        <w:t xml:space="preserve"> </w:t>
      </w:r>
    </w:p>
    <w:p>
      <w:pPr>
        <w:pStyle w:val="Nagwek2"/>
        <w:keepNext/>
        <w:jc w:val="center"/>
      </w:pPr>
      <w:r>
        <w:t>Глава 45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ви розмірюватимете землю в наслідді, відлучите первоплід Господеві, святе з землі, в довжину двадцять пять тисяч і в ширину двадцять тисяч. Святим буде в усіх його околицях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цього буде пятьсот на пятьсот на освячення, чотирокутник довкруги, і його межа пятдесять ліктів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цього виміру виміриш в довжину двадцять пять тисяч і в ширину двадцять тисяч, і в ньому буде освячення, святе святих.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Часті землі будуть для священиків, що служать в святому, і будуть для тих, що приближаються сужити Господеві, і для них буде місце на відлучені доми для їхнього освячення.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Двадцять пять тисяч довжина, і двадцять тисяч ширина буде для левітів, які служать домові, на посідання для них, міста, щоб поселитися.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даси часть міста в ширину пять тисяч і в довжину двадцять пять тисяч. Так як первоплоди святих вони будуть для всього дому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цього для володаря і з цього на первоплоди святих, на часть міста перед лицем первоплодів святих, і перед лицем части міста, що до моря (заходу), і з тих, що до моря (заходу) на схід, і довжина як одна часть з околиць, що до моря (заходу), і довжина до околиці, що до сходу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йому на посідання в Ізраїлі, і володарі Ізраїля більше не насилуюють мій нарід, і дім Ізраїля унаслідять землю за їхніми племенами.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Хай буде вам досить, володарі Ізраїля. Усуньте неправедність і терпіння і зробіть суд і праведність, викиньте насилля з мого народу,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у вас будуть праведні важки і праведна міра і праведний хойнікс.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Міра і хойнікс один однаковий буде, щоб брати. Хойнікс десята часть ґомора, і міра десята часть ґомора, буде рівне до ґомора.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вага двадцять оболів. Пять сиклів пять, і десять сиклів десять, і пятдесять сиклів буде для вас мна.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первоплоди які відкладете. Шосту часть міри від ґомора пшениці, і шосту часть ефи з кори ячменя.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припис олії. Котулу олії з десяти котул, бо десять котул є ґомором.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вівцю з десяти овець, відлучення з усіх батьківщин Ізраїля на жертви і на цілопалення і на спасіння, щоб за вас надолужити,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нарід дасть ці первоплоди володареві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через володаря буде цілопалення і жертви і будуть поливання в празники і в новомісяці і в суботи і в усі празники дому Ізраїля. Він зробить те, що за гріх, і жертви і цілопалення, і те, що за спасіння, щоб надолужити над домом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В першому місяці, першого (дня) місяця, візьмете непорочне теля з волів, щоб надолужити за святе.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візьме з крови надолуження і дасть на одвірки дому і на чотири кути осідку милосердя і на жертівник і на одвірки брами внутрішнього двору.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 зробиш в сьомому місяці, першого (дня) місяця, візьмеш в кожного часть, і надолужите за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першому місяці, в чотирнадцятому (дні) місяця, буде вам празник - пасха. Сім днів їстимете прісне.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тому дні володар зробить за себе і дім і за ввесь нарід землі теля за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зробиш в сім днів празника цілопалення Господеві, сім телять, і сім баранів, без вади, кожного дня, сім днів, і козла з кіз за гріх кожного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зробиш жертву, і пляцок для теляти, і пляцок для барана, й іну олії до пляцка.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сьомому місяці, пятнадцятого (дня) місяця, зробиш празник згідно з цим сім днів, так як те, що за гріх, і так як цілопалення, і так як манаа, і так як олію.</w:t>
      </w:r>
      <w:r>
        <w:t xml:space="preserve"> </w:t>
      </w:r>
    </w:p>
    <w:p>
      <w:pPr>
        <w:pStyle w:val="Nagwek2"/>
        <w:keepNext/>
        <w:jc w:val="center"/>
      </w:pPr>
      <w:r>
        <w:t>Глава 46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Брама, що у внутрішньому дворі, що глядить до сходу, буде замкнена в шести днях, які працюється, а в дні суботи відкриється, і в дні нового місяця відкриється.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ввійде володар дорогою еламу зовнішньої брами і стане при передверях брами, і священики зроблять його цілопалення і те, що за його спасіння. І він поклониться до передверей брами і вийде, і брама не замкнеться аж до вечора.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 землі поклониться перед передверям тієї брами в суботи і в нові місяці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володар принесе цілопалення в дні субот Господеві. Шість ягнят без вади, і барана без вади,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манаа, пляцок баранові і жертву ягнятам, дар його руки, й іну олії до пляцка.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дні новомісяця буде теля без вади, і шість ягнят, і баран без вади,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пляцок для телята, і пляцок для барана, буде манаа, і для ягнят так як зробить його рука, й іна олії до пляцка.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володар входить він ввійде дорогою брами елама і дорогою брами вийде.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входить нарід землі перед Господом в празники, той, хто входить дорогою брами, що до півночі, поклонитися, вийде дорогою брами, що до півдня, і хто входить дорогою брами, що до півдня, вийде дорогою брами, що до півночі. Не повернеться брамою, якою ввійшов, але лиш вийде (тією, що) на проти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володар вийде з ними посеред них коли вони входять і вийде коли вони виходять.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празники і на загальних зібраннях буде манаа, пляцок для теляти, і пляцок для барана і для ягняти, так як зробить його рука, й іна олії до пляцка.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володар зробить визнавання, цілопалення спасіння Господеві, і він відкриє собі браму, що глядить до сходу, і зробить своє цілопалення, і те, що за його спасіння, так як чинить в день суботи, і вийде і замкне двері після того як він вийде.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зробить однолітне ягня без плями в цілопалення кожного дня Господеві, вранці його зробить.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зробить над ним манаа вранці, шосту часть міри, і трету часть іна олії, щоб замісити муку, манаа Господеві, постійний припис.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Зробите ягня і манаа і зробите олію вранці, постійне цілопалення.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Якщо володар дасть дар з свого насліддя одному з своїх синів, це буде частю в наслідді для його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дасть дар одному з його рабів, і буде йому так як в рік відпущення, і віддасть володареві. Лише насліддя його синів, для них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володар не візьме з насліддя народу, щоб їх насилувати. Зі свого насліддя дасть насліддя своїм синам, щоб мій нарід не був розсіяний кожний зі свого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ввів мене до входу брами, що на південь, до залі святих, священиків, що глядить до півночі, і ось там відлучене місце.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Це місце, де варитимуть там священики те, що за незнання, і те, що за гріх, і там спечуть постійні манаа, щоб не виносити до зовнішнього двору, щоб освятити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мене вивів до зовнішнього двору і обвів мене по чотирьох частях двору, і ось двір на кожному боці двору, двір на боці двору.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чотирьох боках двору малий двір, довжина сорок ліктів і ширина тридцять ліктів, одна міра для чотирьох.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довкруги в них залі довкруги в чотирьох, і кухні були під залями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мені: Це доми кухарів де пектимуть там ті, що служать домові при жертвах народу.</w:t>
      </w:r>
      <w:r>
        <w:t xml:space="preserve"> </w:t>
      </w:r>
    </w:p>
    <w:p>
      <w:pPr>
        <w:pStyle w:val="Nagwek2"/>
        <w:keepNext/>
        <w:jc w:val="center"/>
      </w:pPr>
      <w:r>
        <w:t>Глава 47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ввів мене до передверей дому, і ось вода виходила під двором на схід, бо лице дому гляділо на схід, і вода виходила з правої сторони з півдня до жертівника.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вивів мене дорогою брами, що до півночі, і обвів мене дорогою зі зовні до брами двору, що глядить на схід, і ось вода виходила з правої сторони.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вихід для людини напроти, і міра в його руці, і він вимірив тисячу мірою, і пройшов водою, вода відпущенна.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виміряв тисячу, і пройшов водою, вода аж до ніг. І розмірив тисячу, і пройшов воду, аж до бедр.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розміряв тисячу, і не міг перейти, бо вода закипіла наче шум потока, якого не пройдуть.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Чи ти побачив, людський сину? І він повів мене на беріг ріки.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 повернувся і ось при березі ріки дуже багато дерев звідси і звідти.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мені: Це вода, що виходить до Галилеї, що на сході, і сходить до Аравії, і йде аж до моря до води лиману, і виліковує води.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всяка душа животних, що всюди живуть, куди лиш пройде туди ріка, житимуть. І там буде дуже багато риби, бо туди іде ця вода, і оздоровлятиме і живитиме. Все, на що лиш прийде ріка, житиме.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там стоятимуть рибалки від Енґадді аж до Енаґалім. Буде сушення сітей, від себе буде, і її риби як риби великого моря дуже велике множество.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де вона виходить, і де вона повертається і де вона виливає не оздоровлятимуть. В солоні вони дані.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 ріці підніметься на її березі звідси і звідти всяке їстивне дерево, воно не постаріється при ньому, ані не забракне овочу. Вони видадуть первоплід своїх ранних плодів, томущо ця їхня вода виходить із святого, і їхній овоч буде на їжу і їхній ріст на здоровя.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Ви унаслідите ці околиці землі, для дванадцятьох племен синів Ізраїля дар відміряння.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унаслідите її кожний так як його брат, (землю) на яку Я підняв мою руку, щоб її дати їхнім батькам, і в наслідді припаде ця земля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границі землі до півночі. Від великого моря, що сходить, і розділює вхід Імата Седдада,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Вирот, Севраїм, Іліям, поміж околицями Дамаску і поміж околицями Імата, двори Савнана, які є над околицями Авранітіди.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околиці від моря, від двору Енана, околиці Дамаску й на північ.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на схід, між Авранітідою і між Дамаском і між Ґалаадітідою і між землею Ізраїля, Йордан ділить до моря, що на сході Фінікону. Це те, що до сходу.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те, що до півдня, і південь від Темана і Фінікону аж до води Марімота Кадис, що простягається до великого моря, це часть півдня і південного заходу.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часть великого моря границя аж до напроти входу Імата, аж до його входу. Це те, що до моря (заходу) Імата.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розмірте собі цю землю для племен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Вкиньте на неї жеребом для вас і для приходька, що живуть посеред вас, які породили синів посеред вас. І вони будуть вам як тубільці між синами Ізраїля, з вами їстимуть в наслідді посеред племен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будуть в племені приходьків, між приходьками, що з ними, там дасьте їм насліддя, говорить Господь.</w:t>
      </w:r>
      <w:r>
        <w:t xml:space="preserve"> </w:t>
      </w:r>
    </w:p>
    <w:p>
      <w:pPr>
        <w:pStyle w:val="Nagwek2"/>
        <w:keepNext/>
        <w:jc w:val="center"/>
      </w:pPr>
      <w:r>
        <w:t>Глава 48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імена племен. З початку до півночі на часті, що сходить, що тягнеться до виходу Імата, двору Енана, околиць Дамаску, до півночі за частю двора Імата, і буде їм те, що до сходу, аж до моря, Дан, одна (часть).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околиць Дана, що на сході, аж до тих, що до моря, Асир, одна (часть).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околиць Асира від тих, що на сході, аж до тих, що до моря, Нефталі, одна (часть).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околиць Нефталі, від тих, що до сходу, аж до тих, що до моря, Манассія, одна (часть).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околиць Манассії, від тих, що до сходу, аж до тих, що до моря, Ефраїм, одна (часть).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границь Ефраїма, від тих, що до сходу, аж до тих, що до моря, Рувим, одна (часть).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околиць Рувима, від тих, що до сходу, аж до тих, що до моря, Юда, одна (часть).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околиць Юди, від тих, що до сходу, аж до тих, що до моря, буде первоплодом відділення, двадцять пять тисяч ширина, і довжина так як одна з частей від тих, що до сходу, і аж до тих, що до моря, і посеред них буде святе.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Первоплід, який відділять Господеві, довжина двадцять пять тисяч, і ширина двадцять пять тисяч.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цих буде первоплід святих. Для священиків, на північ двадцять пять тисяч, і до моря ширина десять тисяч, і на південь довжина двадцять пять тисяч, і посеред нього буде свята гора.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Для освячених, священикам, синам Саддука, що стережуть сторожі дому, які не заблудили в заблудженні синів Ізраїля, так як заблудили левіти,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їм первоплід, даний з первоплодів землі, святе святих від околиць левітів.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левітам близько околиць священиків, двадцять пять тисяч довжина, і ширина десять тисяч. Вся довжина двадцять пять тисяч і ширина двадцять тисяч.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продаватиметься з нього, ані не відміряється, ані не відлучиться первоплід землі, бо він святий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осталих пять тисяч в ширину на двадцять пять тисяч, буде передмуря для міста на поселення і на його розділення, і посеред нього буде місто.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його розміри: Від тих, що з півночі, чотири тисячі пятьсот, і від тих, що до півдня, чотири тисячі пятьсот, і від тих, що до сходу, чотири тисячі пять сот, і від тих, що до моря (заходу), чотири тисячі пятьсот.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відділено містові до півночі двісті пятдесять, і до півдня двісті пятдесять, і до сходу двісті пятдесять, і до моря двісті пятдесять.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останок довжини, що близько первоплодів святих, десять тисяч до сходу, і десять тисяч до моря (заходу), і будуть первоплоди святого, і їхні плоди будуть на хліби для тих, що працюють в місті.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ті, що працюють в місті, працюватимуть в ньому з усіх племен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Ввесь первоплід двадцять пять тисяч, і двадцять пять тисяч. Чотирокутником його відділите, первоплід святого від часті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остале з цього для володаря і з цього з первоплодів святого, і на часть міста на двадцять пять тисяч ширина аж до тих околиць, що до моря (заходу), і на схід на двадцять пять тисяч аж до тих околиць, що до моря (заходу), близько до частей володаря. І посеред нього буде первоплід святих і освячення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часті левітів і від часті посеред міста буде володарів. Поміж границями Юди і поміж границями Веніямина буде володарів.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остале племен від тих, що до сходу, аж до тих, що до моря, Веніямин одна (часть).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околиць Веніямина від тих, що до сходу, аж до тих, що до моря, Симеон, одна (часть).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околиць Симеона від тих, що до сходу, аж до тих, що до моря, Іссахар, одна (часть).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околиць Іссахара від тих, що до сходу, аж до тих, що до моря, Завулон, одна (часть).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околиць Завулона від тих, що до сходу, аж до тих, що до моря, Ґад, одна (часть).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околиць Ґада, аж до тих, що до півдня, і його околиці будуть від Темана і води Марімота Кадис, насліддя аж до великого моря.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земля яку ви вкинете в жеребі племенам Ізраїля, і це їхні поділи,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виходи міста, що до півночі, чотири тисячі і пятьсот мірою.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брами міста за іменами племен Ізраїля, три брами до півночі, брама Рувима одна, і брама Юди одна, і брама Левія одна.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сходу чотири тисячі пятьсот. І три брами, брама Йосифа одна, і брама Веніямина одна, і брама Дана одна.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до півдня, чотири тисячі пятьсот мірою. І три брами, брама Симеона одна, і брама Іссахара одна, і брама Завулона одна.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те, що до моря (заходу), чотири тисячі і пятьсот мірою. І три брами, брама Ґада одна, і брама Асира одна, і брама Нефталі одна.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Обвід вісімнадцять тисяч. І імя міста, від якого лиш дня воно буде, буде його імя.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2024-04-26T02:18:09Z</dcterms:modified>
</cp:coreProperties>
</file>