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чим буде дерево лози з усіх дерев з галузками, що є між деревами лісу?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візьметься з нього дерево, щоб робити діло? Чи візьметься з нього кілок, щоб повісити на ньому всякий посуд?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що в огонь вкинеться на знищення, огонь вигублює його річне очищення, і воно зовсім пропаде. Чи буде пожиточне для діла?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ще як воно ціле не буде на діло. Бо коли й огонь його зовсім знищить, чи ще буде для діла?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скажи: Так говорить Господь: Так як дерево лози між деревами лісу, яке Я дав на знищення огнем, так Я дав тих, що живуть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дам моє лице проти них. З огня вийдуть, і огонь їх пожере, і пізнають, що Я Господь, коли Я скріплю проти них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землю на знищення за те, що впали падінням,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2024-04-27T15:33:34Z</dcterms:modified>
</cp:coreProperties>
</file>