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Людський сину, стань на твої ноги, і Я до тебе заговорю.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на мене дух і взяв мене і підняв мене і поставив мене на мої ноги, і я чув як Він говорив до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Людський сину, Я тебе посилаю до дому Ізраїля, що огірчили Мене, які огірчили Мене вони і їхні батьки аж до сьогоднішнього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скажеш до них: Так говорить Господь: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може послухають, чи злякаються, томущо вони дім, що огірчує, і пізнають, що ти є пророком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не бійся їх, ані не жахайся їхнього лиця, томущо вони збунтуються і повстануть проти тебе довкруги, і ти живеш посеред скорпіонів. Не бійся їхніх слів і не жахайся їхнього лиця, томущо це дім, що огірчує.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скажеш до них мої слова, чи може послухають, чи побояться, бо вони дім, що огірчує.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людський сину, послухай Того, що говорить до тебе, не будь тим, що огірчує, так як дім, що огірчує. Відкрий твої уста і їж те, що Я тобі даю.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побачив і ось до мене простягнена рука, і в ній звій книги.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розкрив її переді мною, і в ній було записане зі заду і спереду і записано голосіння і смуток і горе.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Глава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2024-04-27T16:46:25Z</dcterms:modified>
</cp:coreProperties>
</file>