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Глава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скріпи твоє лице на синів аммона і пророкуй проти них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 синам аммона: Послухайте господнє слово: Так говорить Господь: Томущо ви зраділи моїми святощами, бо вони осквернені, і землею Ізраїля, томущо вона була знищена, і домом Юди, томущо вони пішли в полон,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ось Я видаю вас синам Кедема в насліддя, і поселяться з своїми добрами в тобі і поставлять в тобі їхні шатра. Вони зїдять твої плоди, і вони питимуть твоє добро.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місто аммона на пасовиська верблюдів і синів аммона на пасовисько овець. І пізнаєте,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так говорить Господь: Томущо ти заплескав твоєю рукою і зашарудів твоєю ногою і зрадів від твоєї душі над землею Ізраїля,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Я простягну на тебе мою руку і дам тебе на розграблення в народах і вигублю тебе з народів і вигубленням вигублю тебе з країн. І пізнаєш,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Томущо моав сказав: Ось дім Ізраїля і Юди так як всі народи,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ось Я параліжую рамено моава від його пограничних міст, вибрану землю, дім Асімута над джерелом приморського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Синам Кедема до синів аммона Я їм дав в насліддя, щоб не було памяті синів аммона.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моаві зроблю пімсту, і пізнають,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За те, що зробила ідумея коли вони пімстою мстилися проти дому Юди і були злопамятні і пімстили пімсту,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І простягну мою руку проти ідумеї і вигублю з неї людину і скотину і поставлю її пустинею, і з Теману впадуть гнані мечем.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мою пімсту на ідумею рукою мого народу Ізраїля, і зроблять в ідумеї за моїм гнівом і за моєю люттю. І пізнають мою пімсту,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Через те, що зробили чужинці в пімсті і поставили пімсту радіючи з душі, щоб вигубити аж до віку,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Ось Я простягну мою руку на чужинців і вигублю Критійців і знищу осталих, що живуть на побережжі.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зроблю в них великі пімсти, і пізнають, що Я Господь, коли Я дам на них мою пімсту.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Глава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2024-05-03T05:56:49Z</dcterms:modified>
</cp:coreProperties>
</file>