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Глава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пророкуй проти Ґоґа і скажи: Так говорить Господь: Ось Я проти тебе, Ґоґе, володаря Роси, Мосоха і Товела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зберу тебе і попроваджу тебе і приведу тебе з кінця півночі і наведу тебе на гори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знищу твій лук з твоєї лівої руки і твої стріли з твоєї правої руки і скину тебе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горах Ізраїля, і ти впадеш і всі, що довкруги тебе, і народи, що з тобою, будуть дані множеству птахів, всякому, що літає, і всім звірам рівнини Я дав тебе в їжу.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лиці рівнини впадеш, бо Я сказав,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пішлю огонь на Ґоґа, й острови будуть поселені в мирі. І впізнають,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моє святе імя буде знане посеред мого народу Ізраїля, і моє святе імя більше не буде опоганене. І народи пізнають, що Я Господь, Святий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іде, і пізнаєш, що буде, говорить Господь. Це день, про який Я говорив.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вийдуть ті, що живуть в містах Ізраїля і спалять зброю, щити і списи і луки і стріли і палиці рук і списи. І палитимуть їх огнем сім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візьмуть дерево з рівнини, ані не зрубають з лісу, але лиш зброю спалять огнем. І ограблять тих, що їх грабили, і візьмуть добич в тих, що в них брали,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в тому дні Я дам Ґоґові славне місце, память в Ізраїлі, цвинтар тих, що прийшли до неї морем, і оббудують устя долини і там поховають Ґоґа і все його множество, і назветься: Земля - цвинтар Ґоґа.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закопають їх дім Ізраїля, щоб земля очистилася, впродовж сім місяців.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закопають їх ввесь нарід землі, і буде їм славним, прославленим в тому дні,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постійно назначатимуть мужів, що проходитимуть землю, щоб хоронити тих, що осталися на лиці землі, щоб її очистити після семи місяців, і шукатимуть.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кожний, що проходить землю і побачить людську кість, збудує при ній знак, аж доки її не поховають ті, що хоронять в землі - цвинтарі Ґоґа.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імя міста: Цвинтар. І земля очиститься.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скажи: Так говорить Господь: Скажи всякому птахові, що літає, і всякому звірові рівнини: Зберіться і прийдіть, зберіться з усіх околиць на мою жертву, яку Я вам заколов, велику жертву на горах Ізраїля, і їстимете мясо і питимете кров.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Їстимете мясо велетенів і питимете кров володарів землі, баранів і телят і козлів, і всі вигодовані телята.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їстимете лій до сита і питимете кров до опяніння з моєї жертви, яку Я вам заколов.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 моїм столі насититеся конем і вершником, і велетнем і всяким військовим мужем,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дам мою славу в вас, і всі народи побачать мій суд, який Я зробив, і мою руку, яку Я на них навів.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пізнають дім Ізраїля, що Я їхній Господь Бог від цього дня і далі.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народи пізнають, що через їхні гріхи дім Ізраїля були полонені, томущо відреклися Мене, і Я відвернув від них моє лице і Я їх видав в руки їхніх ворогів, і всі впали мечем.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їм зробив за їхніми нечистотами і за їхніми беззаконнями і Я відвернув від них моє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Господь. Тепер Я поверну полон Якова і помилую дім Ізраїля і ревнуватиму за моє святе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заберу їхнє безчестя і неправедність, якою вони були неправедні, коли поселю їх на їхній землі в мирі, і не буде нікого, хто лякатиме.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Я їх поверну з народів і Я їх зберу з країн народів і освячуся в них перед народами,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впізнають, що Я їхній Господь Бог коли Я їм обявлюся в народах.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більше від них Я не відверну моє лице, томущо Я вилив мій гнів на дім Ізраїля, говорить Господь.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Глава 39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2024-05-01T14:23:59Z</dcterms:modified>
</cp:coreProperties>
</file>