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Глава 46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Брама, що у внутрішньому дворі, що глядить до сходу, буде замкнена в шести днях, які працюється, а в дні суботи відкриється, і в дні нового місяця відкриється.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ввійде володар дорогою еламу зовнішньої брами і стане при передверях брами, і священики зроблять його цілопалення і те, що за його спасіння. І він поклониться до передверей брами і вийде, і брама не замкнеться аж до вечора.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нарід землі поклониться перед передверям тієї брами в суботи і в нові місяці перед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володар принесе цілопалення в дні субот Господеві. Шість ягнят без вади, і барана без вади,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манаа, пляцок баранові і жертву ягнятам, дар його руки, й іну олії до пляцка.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дні новомісяця буде теля без вади, і шість ягнят, і баран без вади,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пляцок для телята, і пляцок для барана, буде манаа, і для ягнят так як зробить його рука, й іна олії до пляцка.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володар входить він ввійде дорогою брами елама і дорогою брами вийде.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входить нарід землі перед Господом в празники, той, хто входить дорогою брами, що до півночі, поклонитися, вийде дорогою брами, що до півдня, і хто входить дорогою брами, що до півдня, вийде дорогою брами, що до півночі. Не повернеться брамою, якою ввійшов, але лиш вийде (тією, що) на проти неї.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володар вийде з ними посеред них коли вони входять і вийде коли вони виходять.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празники і на загальних зібраннях буде манаа, пляцок для теляти, і пляцок для барана і для ягняти, так як зробить його рука, й іна олії до пляцка.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володар зробить визнавання, цілопалення спасіння Господеві, і він відкриє собі браму, що глядить до сходу, і зробить своє цілопалення, і те, що за його спасіння, так як чинить в день суботи, і вийде і замкне двері після того як він вийде.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зробить однолітне ягня без плями в цілопалення кожного дня Господеві, вранці його зробить.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зробить над ним манаа вранці, шосту часть міри, і трету часть іна олії, щоб замісити муку, манаа Господеві, постійний припис.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Зробите ягня і манаа і зробите олію вранці, постійне цілопалення.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Якщо володар дасть дар з свого насліддя одному з своїх синів, це буде частю в наслідді для його синів.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дасть дар одному з його рабів, і буде йому так як в рік відпущення, і віддасть володареві. Лише насліддя його синів, для них буде.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володар не візьме з насліддя народу, щоб їх насилувати. Зі свого насліддя дасть насліддя своїм синам, щоб мій нарід не був розсіяний кожний зі свого насліддя.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ввів мене до входу брами, що на південь, до залі святих, священиків, що глядить до півночі, і ось там відлучене місце.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до мене: Це місце, де варитимуть там священики те, що за незнання, і те, що за гріх, і там спечуть постійні манаа, щоб не виносити до зовнішнього двору, щоб освятити нарід.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мене вивів до зовнішнього двору і обвів мене по чотирьох частях двору, і ось двір на кожному боці двору, двір на боці двору.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чотирьох боках двору малий двір, довжина сорок ліктів і ширина тридцять ліктів, одна міра для чотирьох.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довкруги в них залі довкруги в чотирьох, і кухні були під залями довкруги.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мені: Це доми кухарів де пектимуть там ті, що служать домові при жертвах народу.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Глава 46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2024-05-05T17:16:23Z</dcterms:modified>
</cp:coreProperties>
</file>