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ввів мене до передверей дому, і ось вода виходила під двором на схід, бо лице дому гляділо на схід, і вода виходила з правої сторони з півдня до жертівника.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вихід для людини напроти, і міра в його руці, і він вимірив тисячу мірою, і пройшов водою, вода відпущенна.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виміряв тисячу, і пройшов водою, вода аж до ніг. І розмірив тисячу, і пройшов воду, аж до бедр.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розміряв тисячу, і не міг перейти, бо вода закипіла наче шум потока, якого не пройдуть.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Чи ти побачив, людський сину? І він повів мене на беріг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повернувся і ось при березі ріки дуже багато дерев звідси 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Це вода, що виходить до Галилеї, що на сході, і сходить до Аравії, і йде аж до моря до води лиману, і виліковує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всяка душа животних, що всюди живуть, куди лиш пройде туди ріка, житимуть. І там буде дуже багато риби, бо туди іде ця вода, і оздоровлятиме і живитиме. Все, на що лиш прийде ріка, житиме.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 вона виходить, і де вона повертається і де вона виливає не оздоровлятимуть. В солоні вони 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 ріці підніметься на її березі звідси і звідти всяке їстивне дерево, воно не постаріється при ньому, ані не забракне овочу. Вони видадуть первоплід своїх ранних плодів, томущо ця їхня вода виходить із святого, і їхній овоч буде на їжу і їхній ріст на здоровя.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Ви унаслідите ці околиці землі, для дванадцятьох племен синів Ізраїля дар відміряння.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унаслідите її кожний так як його брат, (землю) на яку Я підняв мою руку, щоб її дати їхнім батькам, і в наслідді припаде ця земля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границі землі до півночі. Від великого моря, що сходить, і розділює вхід Імата Седдада,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Вирот, Севраїм, Іліям, поміж околицями Дамаску і поміж околицями Імата, двори Савнана, які є над околицями Авранітіди.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околиці від моря, від двору Енана, околиці Дамаску й на північ.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часть великого моря границя аж до напроти входу Імата, аж до його входу. Це те, що до моря (заходу) Імата.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розмірте собі цю землю для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будуть в племені приходьків, між приходьками, що з ними, там дасьте їм насліддя, говорить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2024-05-01T10:33:52Z</dcterms:modified>
</cp:coreProperties>
</file>