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візьми собі меч остріший від бритви стрижія. Придбай собі його і наведеш його на твою голову і на твою бороду. І візмеш вагу і їх розділиш.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Четверту часть спалиш огнем посеред міста після закінчення днів замкнення. І візьмеш четверту часть і спалиш її посеред нього. І четверту часть порубаєш мечем довкруги нього. І четверту часть розсієш на вітер, і за ними витягеш меч.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візьмеш звідти мало числом і загорнеш їх в твою одіж.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ще візьмеш з цих і вкинеш їх посеред огня і спалиш їх огнем. З нього вийде огонь. І скажеш всьому домові Ізраїля: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Це Єрусалим, Я його поставив посеред народів і околиці, що довкруги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 мої оправдання до беззаконного з народів і мої закони тим, що з околиць, що довкруги нього, томущо вони відкинули мої оправдання і не ходили в моїх законах в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Томущо ваш привід від народів, що довкруги вас, і ви не пішли за моїми законами і ви не зробили мої оправдання, але ані не зробили ви за оправданнями народів, що довкруги вас,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Ось Я проти тебе і зроблю посеред тебе суди перед народами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зроблю в тобі те, чого Я не зробив і те, чому подібного Я не зроблю до них більше за всіма твоїми гидотами.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батьки їстимуть дітей посеред тебе, і діти їстимуть батьків. І Я зроблю в тобі суди і розсію всіх твоїх, що осталися, на всякий вітер.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це: Я живу, говорить Господь, якщо і Я не відкину тебе через те, що ти опоганив мої святощі в усіх твоїх гидотах, моє око не пощадить і Я не помилую.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Твоя четверта часть буде знищена смертю, і твоя четверта часть скінчиться голодом посеред тебе. І твою четверту часть Я розсію їх на всякий вітер. І твоя четверта часть впаде від меча довкруги тебе, і витягну за ними меч.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завершиться мій гнів і моя лють на них, і пізнаєш, що Я Господь заговорив в моїх ревнощах, коли Я на них виливав мій гнів.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поставлю тебе в пустиню і твоїх дочок довкруги тебе перед всяким, що проходить,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будеш оплаканим і нещасним в народах, що довкруги тебе, коли Я зроблю в тобі суди, коли пімститься мій гнів. Я Господь сказав.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Я випущу мої стріли голоду на них і будуть на вигублення, і розібю скріплення твого хліба.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нашлю на тебе голод і поганих звірів і мучитиму тебе, і смерть і кров прийдуть на тебе, і Я наведу на тебе меч довкруги. Я Господь сказав.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Глава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2024-04-27T22:03:54Z</dcterms:modified>
</cp:coreProperties>
</file>