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великий голос закричав до моїх ух, кажучи: Наблизилася пімста міста. І кожний мав зброю вигублення у своїй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Пройди посеред Єрусалиму і дай знак на чолах людей, що стогнуть, і що в болях, за всі беззаконня, що стаються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цим сказав, як я чув: Підіть до міста за мною і рубайте і не щадіть вашими очима і не милосердіться.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Опоганіть дім і вийшовши наповніть дороги мертвими і рубайте.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око не пощадить, ані не помулую. Я дав їхні дороги на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зодягнений в довгу одіж і підперезаний поясом по своїх бедрах, і він відповідав, кажучи: Я зробив так як мені приказано.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2024-04-29T18:29:22Z</dcterms:modified>
</cp:coreProperties>
</file>