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третому році царства Йоакіма царя Юди прийшов Навуходоносор цар Вавилону до Єрусалиму і його обложив.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Асфанезові, старшині своїх евнухів, ввести з синів полону Ізраїля і з царського насіння і з фортоммім (шляхтичів)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їм заповів на кожний день з царського столу і з вина його напитку, і їх годувати три роки і після цього (вони мають) стояти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між ними з синів Юди Даниїл і Ананія і Азарія і Місаїл.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начальник евнухів надав їм імена Даниїлові Валтасар і Ананії Седрах і Місаїлові Місах і Азарії Авденаґо.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дав Даниїлові милосердя і ласку перед начальником евнухів.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Даниїл сказав до Амелсада, якого голова евнухів поставив над Даниїлом, Ананієм, Азарієм, Місаїлом: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Випробуй твоїх рабів десять днів і хай нам дадуть насіння, і їстимемо і питимемо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зявляться перед тобою наші види і види тих юнаків, що їдять зі столу царя, і як лиш побачиш, чини з твоїми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їх послухався і випробував їх десять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закінчення десяти днів їхні обличчя появилися добрими і сильними тілом понад юнаків, що їли зі столу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Амелсад був той, що відкидав їхню вечерю і вино їхнього напитку і давав їм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юнаки, ці чотири, їм Бог дав знання й розумність і мудрість в усьому книжному. І Даниїл був обізнаний в усякому видінні і снах.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закінчення днів, про які сказав цар ввести їх, і голова евнухів ввів їх перед Навуходоносора.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поговорив з ними, і з усіх них не знайдено подібних до Даніїла і Ананії і Азарії і Місаїла. І вони стали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був аж до першого року царя Кира.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2024-04-19T21:11:18Z</dcterms:modified>
</cp:coreProperties>
</file>