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Осії сина Веіра в днях Озія і Йоатама і Ахаза і Езекії, царів Юди, і в днях Єровоама сина Йоаса,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 і взяв Ґомеру дочку Девилаїма, і вона зачала і породила йому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нього: Прозви його імя Єзраел, томущо ще трохи і пімщу кров Єзраєли над домом Іия і відверну царство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розібю лук Ізраїля в долині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відлучила від грудей Не Помилувану і зачала знову і породила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Прозви його імя Не Мій Нарід, томущо ви не мій нарід, і Я не є ваш.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зібрані будуть разом сини Юди і сини Ізраїля і поставлять собі одну владу і підуть з землі, бо великий день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вашому братові: Мій Нарід і ваша сестра Помилувана.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роздягнути її на наго і поставити її такою, як в дні її народження. І її поставлю як пустиню і зроблю її наче безводну землю, і забю її у спразі.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помилую її дітей, бо вони діти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загороджую її дорогу терням і забудую її дороги, і вона не знайде своєї стежки.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взнала, що Я дав їй пшеницю і вино і олію, і помножив для неї срібло. Вона ж зробила Ваалові срібле і золоте.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відкрию її нечистоту перед її любовниками, і ніхто її не забере з моєї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відверну всі її радощі, її празники, і її новомісяці, і її суботи, і всі її 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знищу її виноградник і її фіґи, про які сказала: Це моя винагорода, яку мені дали мої любовники, і поставлю це на свідчення, і це пожеруть звірі поля і птахи неба і плазуни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дам їй заблукати і зведу її до пустині і заговорю до її серця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дні, говорить Господь, вона назве Мене: Мій чоловік, і більше не назве Мене Ваали,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вигублю імена Ваалів з її уст, і їхні імена більше не згадаються.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Собі тебе на віки і візьму Собі тебе в праведности і в суді і в милосерді і в щедрості,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Собі тебе в вірі, і ти пізнаєш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послухаюся неба, і воно послухається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послухається пшениці і вина і олії, і це послухається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посію її Собі на землі і помилую Не Помилувану і скажу Не Народові Моєму: Ти мій нарід, і він скаже: Ти є моїм Господом Богом.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мені: Ще піди і полюби жінку, що любить погане, і що перелюбна, так як Бог любить синів Ізраїля, і вони дивляться на чужих богів і люблять печене з родзинками.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собі найняв за пятнадцять срібняків і ґомор ячменю і бурдюк вина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неї: Багато днів ти сидітимеш в мене і не підеш, ані не будеш з чоловіком, і я над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численні дні сини Ізраїля сидітимуть, коли не буде царя, ані не буде володаря, ані не буде жертви, ані не буде жертівника, ані священства, ані явного.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господне слово, сини Ізраїля, томущо в Господа суд проти тих, що живуть на землі, томущо немає правди, ані милосердя, ані пізнання Бога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Клятва і брехня і вбивство і крадіж і чужоложство закишіло на землі, і змішують кров до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земля плакатиме зі всіма, що в ній живуть, зі звірами поля і з плазунами землі і з птахами неба, і риби моря зникнуть,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ніхто ані не був суджений, ані ніхто не був оскаржений. А мій нарід як оспорюваний священик.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знемагатимеш дні, і знемагатиме і пророк з тобою. До ночі Я уподібнив твою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нарід уподібнено до того, що не має пізнання. Томущо ти відкинув пізнання, і Я тебе відкину, щоб ти Мені не служив. І ти забув закон твого Бога, і Я забуду твоїх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їхнім множеством так вони згрішили проти Мене. Їхню славу Я поставлю в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Їстимуть гріхи мого народу і в їхніх неправедностях будуть забрані їхні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нарід так буде і священик, і на ньому Я пімщу його дороги і йому віддам його затії.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і не наситяться, вони розпустували і не випрямляться, томущо оставили Господа, щоб зберігати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вино і опяніння охопило серце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радах допитували, і його палицями сповіщали йому. Вони були зведені духом розпусти і розпустилися від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приносили жертви на вершках гір і приносили ладан на горбах, під дубом і тополею i тінистим деревом, бо покриття добре. Через це розпустяться їхні дочки, і ваші невістки чужоложитимуть.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навідаюся до ваших дочок, коли розпустують, і до ваших невісток, коли чужоложать, томущо і вони змішалися з розпусниками і жертвували з втаємниченими, і розумний нарід сплітався з розпусницею.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Ізраїлю, не будь невіжею, і Юдо, не входіть до Ґалґали і не йдіть до хати Она і не кленіться живим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розюшена ялівка розюшеним став Ізраїль. Тепер Господь пастиме їх як ягня на широкому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Причасник ідолів Ефраїм поставив собі згіршення,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зволив хананеїв. Розпустуючи вони розпустували, полюбили безчестя в їх зарозумілості.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є сплетення вітру в її крилах, і завстидаються їхніми жертівниками.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це, священики, і сприйміть, доме Ізраїля, і дім царя, слухайте, томущо до вас є суд, бо ви стали засідкою для сторожі, і так як сіть витягнена над Ітавуріоном,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поставили ті, що полюють за ловом. Я ж ваш напоумитель.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пізнав Ефраїма, й Ізраїль від Мене не віддалений, томущо Ефраїм тепер розпустував, Ізраїль опоганився.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дали їхні затії, щоб повернутися до їхнього Бога, бо в них є дух розпусти, а Господа вони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впокореною буде гордість Ізраїля в його лице, й Ізраїль та Ефраїм будуть знеможені в їхніх неправедностях, і з ними знеможеним стане й 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вівцями і телятами підуть шукати Господа і його не знайдуть, бо Він від них звернув,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вони оставили Господа, бо чужі діти народилися в них. Тепер їх і їхні часті пожере іржа.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на горбах, видайте голос на високих (місцях), сповістіть в домі Она. Жахнувся Веніямин,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був на знищення в днях картання. В племенах Ізраїля Я показав вірне.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Юди були як ті, що переставляли границі, на них Я пролию як воду мій напад.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переміг свого противника, потоптав суд, бо почав іти за марними.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як замішання для Ефраїма і як бодило для дому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є як пантер для Ефраїма і як лев для дому Юди. І я схоплю і піду і візьму, і не буде того, хто визволяє.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піду і повернуся до мого місця, аж доки не пропаде. І шукатимуть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їхній скорботі рано встануть до Мене кажучи: 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Підемо і повернемося до нашого Господа Бога, бо Він пограбив і нас вилікує, побє і обвине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Вилікує нас по двох днях, в третому дні ми встанемо і житимемо перед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впізнаємо. Гнатимемося, щоб пізнати Господа, знайдемо його як готовий ранок, і Він прийде до нас, як ранний і пізний дощ для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тобі зроблю Ефраїме? Що тобі зроблю, Юдо? Ваше милосердя наче рання хмара і наче рання роса, що сходить.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пожав ваших пророків, Я їх забив словами моїх уст, і мій суд вийде як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бажаю милосердя і не жертву, і пізнання Бога радше ніж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ж наче людина, що переступає завіт. Там незглянувся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Ґалаад місто, що чинить марне, що колотить воду,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сила - досвідченого мужа. Священики сховали дорогу, забили Сікіму, бо вчинили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домі Ізраїля Я побачив жахливе, там розпуста Ефраїма. Опоганений Ізраїль і Юда.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Почни собі збір винограду коли Я поверну полон мого народу,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співати разом як співаки своїм серцем. Я згадав всі їхні злоби. Тепер їх окружили їхні затії, вони були перед моїм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їхніх злах вони розвеселили царів і в їхніх неправдах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чужоложники як горіюча піч щоб печенню спечи полумям, від замішання лою, аж доки воно не вкисне.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Дні наших царів. Володарі почали злоститися від вина, він простягнув свою руку з поганцями.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їхні серця розгорілися наче піч коли вони лютують, цілу ніч Ефраїм сповнився сном, вранці загорівся був як полумінь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загрілися як піч і пожерли їхніх суддів. Всі їхні царі впали, не було в них того, хто закликав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він замішався в народах, Ефраїм став пляцком, що не обертається.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Чужі пожерли його силу, а він не взнав. І в нього виступили сиві волоски, і він не взнав.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впокорена буде гордість Ізраїля перед його лицем, і вони не повернулися до їхнього Господа Бога і не пошукали Його в цьому всьому.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Ефраїм був як нерозумна голубка, що не має серця. Він прикликав Єгипет і вони пішли до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ідуть, Я накину на них мою сіть. Так як птахів неба зведу їх, напоумлю їх в слуху їхньої скорботи.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їм, бо вони відійшли від Мене. Вони нещасні, бо були нечесні супроти Мене. А Я їх визволив, вони ж сказали проти Мене брехню.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закричали до Мене їхні серця, але лиш кричали на їхніх ліжках. За пшеницю і вино кроїлися. Вони були Мною напоумлені,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скріпив їхні руки, і вони на Мене задумували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(Я піду) до їхнього лона як земля, як орел на господний дім, томущо вони переступили мій завіт і були безбожні проти мого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Мене закличуть: Боже, ми Тебе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Ізраїль повернув добро, переслідували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Собі поставили царя і не задля Мене, заволоділи і Мені не сповістили. Їхнє срібло і їхнє золото зробили собі в ідоли, щоб бути вигубленими.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Відкинь твоє теля, Самаріє. Розгнівився на них мій гнів. Аж доки не можуть очиститися в Ізраїлі?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зробив столяр, і не є богом. Чому зводило твоє теля, Самаріє.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посіяли знищене вітром, і їхнє знищення їх захопить. Пригорща не мала сили зробити муки. Якщо ж і зробить, чужі її зїдять.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Затонув Ізраїль, тепер став в народах як непотрібний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пішли до ассирійців. Зацвив сам Ефраїм, полюбили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будуть видані в народах. Тепер Я їх прийму, і перестануть вкоротці помазувати царя і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Ефраїм намножив жертівники, на гріхи стали йому улюблені жертівники.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Запишу йому множество (приписів) і його закони, за чужі вважалися улюблені жертівники.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Ізраїле, ані не веселися так як народи. Томущо ти вчинив розпусту проти твого Бога, ти полюбив дари на всіх токах пшениці.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Тік і точило їх не пізнали, і вино їм збрехало.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поселилися в господній землі. Ефраїм поселився в Єгипті, і в Ассирії їдять нечисте.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полили вино Господеві і не були солодкі до Нього. Жертви їхні наче хліб плачу для них, всі що їдять їх нечисті будуть, томущо їхні хліби для їхніх душ не ввійдуть до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зробите в день зібрання і в день господнього празника?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підуть з єгипетских турбот, і їх прийме Мемфіс, і їх поховає Махмас. Їхнє срібло знищення унаслідить, терня в їхніх поселеннях.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Сторож Ефраїма з Богом. Пророк, покручена пастка на всіх його дорогах, вони поставили безумність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зіпсулися за днями горба. Він згадає їхні неправедності, пімстить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полетів наче птах, їхня слава з родів і болів і зачать.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коли й вигодують їхніх дітей, будуть обездітнені людьми, томущо й горе їм є, моє тіло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Ефраїм, як Я побачив, поставили їхніх дітей на полювання, і Ефраїм (готовий), щоб вивести своїх дітей на прошивання (мечами).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їм Господи. Що їм даси? Дай їм бездітне лоно і сухі груди.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Захворів Ефраїм, засушив свої коріння, більше не приніс плоду. Тому то якщо й породять, забю миле їхнього 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їх відкине, бо вони Його не послухалися, і будуть мандрівниками в народах.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Ізраїль виноград з гарними галузками, він обильний плід. За множеством його плодів він помножив жертівники, за добром його землі збудували стовпи.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розділив їхні серця, тепер згинуть. Він розвалить їхні жертівники, в біді будуть їхні стовпи.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тепер скажуть: Немає в нас царя, бо ми не побоялися Господа, а що цар для нас зробить?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Говорячи слова, явно брехливо завіщає завіт. Зійде суд наче хабаз на землі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теляті дому Она поселяться ті, що живуть в Самарії, бо його нарід заплакав над ним. І так як його огірчили, зрадіють над його славою, бо він був переселений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його, звязавши, відвели до ассирійців в дар цареві Ярімові. В дар прийме Ефраїм і засоромиться Ізраїль на його раді.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Самарія відкинула свого царя наче ріщя на лиці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знищені будуть жертівники Она, гріхи Ізраїля. Терня і хабаз піднімуться на їхні жертівники. І вони скажуть горам: Покрийте нас, і горбам: Впадіть на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коли горби, згрішив Ізраїль, там стали. Чи не захопить їх війна на горбі над дітьми неправедности?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прийшов їх напоумити, і народи зберуться проти них коли напоумлюватиму їх за дві їхні неправедності.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ялівка навчена любити перемогу, Я ж наступлю на красу її шиї. Вийду на Ефраїма, і промовчу Юді, скріпиться на нього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Сійте собі на праведність, зберіть на плід життя, засвітіть собі світло пізнання, пошукайте Господа аж доки вам не прийдуть плоди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ви промовчали на безбожність і збирали його неправедності, ви їли брехливий плід? Бо ти поклав надію на твої колісниці, на множество твоєї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встане знищення в твому народі, і всі твої (міста), що огороджені мурами, будуть знищені. Як володар Саламан з дому Єроваала, в днях війни розбили об землю матір на дітях.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зроблю з вами, доме Ізраїля, від лиця вашого зла. Вранці були скинені, скинено царя Ізраїля.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Ізраїль дитина, і Я його полюбив і з Єгипту Я покликав його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 їх покликав, так відходили від мого лиця. Ці давали жертви Ваалам і приносили кадило кованим.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звязав Ефраїма, Я взяв його на мою руку, і не впізнали, що Я їх оздоровив.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зітлінні людей Я їх простягнув звязями моєї любови і буду їм наче той чоловік, що бє його по щоках. І погляну на нього, здолаю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поселився в Єгипті, ассур і він його цар, бо не забажав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знеміг меч в його містах і спочив в його руках, і їстимуть за їхніми затіями.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нарід пристав до своїх поселень, і Бог розлютиться на його шановані (речі), і не підніме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тобі припишу Ефраїме? Чи обороню тебе, Ізраїле? Що тобі припишу? Чи поставлю тебе як Адаму і як Севоїм? Моє серце повернулося в собі, затривожилося моє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зроблю за гнівом моєї люті, не оставлю вигубити Ефраїма. Томущо Я Бог і не людина. В тобі святий, і не ввійду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 за Господом. Наче лев зареве, бо він зареве, і жахнуться діти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жахнуться як птах з Єгипту і як голубка з землі ассирійців. І поверну їх до їхніх домів,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окружив Мене брехнею і дім Ізраїля і Юди безбожностями. Тепер Бог їх пізнав, і прозваний буде божим святим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Ефраїм поганий дух, гнався за спекою цілий день, він помножив порожне і марне, і завіщав завіт з ассирійцями, й олія ввійшла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Господа суд з Юдою, щоб пімститися на Якові, Він йому віддасть за його дорогами і за його задумами.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лоні він схопив свого брата за пяту і в своїх трудах скріпився до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скріпився з ангелом і переміг. Вони заплакали і благали мене, в домі Она мене знайшли, і там говорилося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Бог Вседержитель буде його память.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до твого Бога повернешся. Бережи милосердя і суд і постійно надійся на твого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Ханаане, в твоїй руці ярмо неправедности, ти полюбив насильно володіти.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Ефраїм: Тільки я збагатів, я знайшов собі спочинок. Всі його труди не знайдуться в ньому через неправедності, якими він згрішив.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Господь Бог твій вивів тебе з землі Єгипту, ще поселю тебе в шатрах, так як в день празника.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заговорю до пророків, і Я помножив видіння і Я показався руками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немає Ґалаада, тоді брехливі були в Ґалґалі володарі, які жертвували, і їхні жертівники як черепахи на землі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Яків до рівнини Сирії, й Ізраїль послужив за жінку і на жінку чекав.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пророком вивів Господь Ізраїля з Єгипту, і пророком він був збережений.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Ефраїм розгнівався і розлютився, і його кров на нього вилиється, і Господь йому віддасть його погорду.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словом Ефраїма він взяв оправдання в Ізраїлі і поставив їх Ваалові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додав грішити, і зробили собі коване з їхнього срібла за видом ідолів, викінчені діла ремісників для себе. Вони кажуть: Жертвуйте людей, бо пропали телята.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вони будуть як рання хмара і як рання роса, що йде, як полова видута з току, і як подих саранчі.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твій Господь Бог, що скріплюю небо і будую землю, Якого руки створили все небесне військо, і Я тобі їх не показав, щоб за ними ходити. І Я вивів тебе з єгипетскої землі. І не знатимеш Бога за вийнятком Мене, і немає того, що спасає, за вийнятком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тебе пас в пустині, в незаселеній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їхніми пасовиськами. І вони наповнилися до ситости, і піднялися вгору їхні серця. Через це Мене забули.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буду для них як пантер і як леопард на дорозі ассирійців.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їх зустріну як розлючена ведмедиця і розірву замкнення їхнього серця, і там їх пожеруть лісові левенята, звірі поля їх розірвуть.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твоїм знищенні, Ізраїле, хто поможе?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цей твій цар? І хай спасе тебе в усіх твоїх містах. Хай тебе судить той, про кого ти сказав: Дай мені царя і володаря.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тобі царя в моїм гніві і Я держав в моїм гніві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неправедності. Ефраїм, його гріх схований.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 наче в тієї, що родить, прийдуть на нього. Це не розумний син, тому він не встоїться в побитті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руки аду Я їх визволю і з смерти Я їх викуплю. Де твій присуд смерте? Де твоє бодило, Аде? Потіха сховалася від моїх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цей розділить між братами. Господь на нього наведе пекучий вітер з пустині, і висушить його течії, спустошить його джерела. Він висушить його землю і ввесь його любий посуд.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Самарія буде знищена, бо вона повстала проти її Бога. Вони впадуть від меча, і їхні немовлята будуть розбиті об землю, і ті, що мають в їхнім лоні будуть роздерті.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Повернися, Ізраїле, до твого Господа Бога, томущо ти знемігся в твоїх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Візьміть з собою слова і поверніться до вашого Господа Бога. Заговоріть до Нього, щоб ви не одержали неправедність і одержали добро, і віддамо плід наших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Ассур нас не спасе, на коня не вийдемо. Зовсім не кажім ділам наших рук: Наші боги. Той, що в тобі помилує сироту.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вилікую їхні поселення, явно їх полюблю, томущо Я відвернув від них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 як роса для Ізраїля, він зацвите як цвіт і вкине свої коріння як Ліван.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Підуть його галузки, і буде наче плідна оливка, і його запашність як Лівану.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Повернуться і сядуть під його тінню, житимуть і опяніють від пшениці. І його память зацвите як виноградник, як вино Лівану.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Ефраїмі, що ще йому й ідолам? Я його впокорив, і Я його скріплю. Я як тінистий кедр, в Мені знайдеться твій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мудрий і це зрозуміє? Чи розумний і це пізнає? Томущо господні дороги прямі, і ними підуть праведні, а беззаконні стануть немічними на них.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2024-04-26T20:01:12Z</dcterms:modified>
</cp:coreProperties>
</file>