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Господне слово, яке було до Осії сина Веіра в днях Озія і Йоатама і Ахаза і Езекії, царів Юди, і в днях Єровоама сина Йоаса, царя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Початок господнього слова до Осії. І Господь сказав до Осії: Ходи візьми собі жінку розпусницю і дітей з розпусти, бо розпустуючи розпустилася земля з позаду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пішов і взяв Ґомеру дочку Девилаїма, і вона зачала і породила йому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нього: Прозви його імя Єзраел, томущо ще трохи і пімщу кров Єзраєли над домом Іия і відверну царство дому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в тому дні розібю лук Ізраїля в долині Єзраела.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знову зачала і породила дочку. І Він сказав йому: Прозви її імя Не Помилувана, томущо не додам більше милувати дім Ізраїля, але лиш вистроївшись проти, вистроюся проти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синів Юди Я помилую і спасу їх в їхньому Господі Бозі, і не спасу їх луком, ані мечем, ані війною, ані колісницями, ані кіньми, ані вершниками.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відлучила від грудей Не Помилувану і зачала знову і породила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сказав: Прозви його імя Не Мій Нарід, томущо ви не мій нарід, і Я не є ваш.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2024-04-26T15:21:23Z</dcterms:modified>
</cp:coreProperties>
</file>