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Ozeasza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Послухайте господне слово, сини Ізраїля, томущо в Господа суд проти тих, що живуть на землі, томущо немає правди, ані милосердя, ані пізнання Бога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Клятва і брехня і вбивство і крадіж і чужоложство закишіло на землі, і змішують кров до крові.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земля плакатиме зі всіма, що в ній живуть, зі звірами поля і з плазунами землі і з птахами неба, і риби моря зникнуть,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ніхто ані не був суджений, ані ніхто не був оскаржений. А мій нарід як оспорюваний священик.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знемагатимеш дні, і знемагатиме і пророк з тобою. До ночі Я уподібнив твою матір.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Мій нарід уподібнено до того, що не має пізнання. Томущо ти відкинув пізнання, і Я тебе відкину, щоб ти Мені не служив. І ти забув закон твого Бога, і Я забуду твоїх дітей.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їхнім множеством так вони згрішили проти Мене. Їхню славу Я поставлю в безчестя.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Їстимуть гріхи мого народу і в їхніх неправедностях будуть забрані їхні душі.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нарід так буде і священик, і на ньому Я пімщу його дороги і йому віддам його затії.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їстимуть і не наситяться, вони розпустували і не випрямляться, томущо оставили Господа, щоб зберігати розпусту.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вино і опяніння охопило серце мого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радах допитували, і його палицями сповіщали йому. Вони були зведені духом розпусти і розпустилися від свого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приносили жертви на вершках гір і приносили ладан на горбах, під дубом і тополею i тінистим деревом, бо покриття добре. Через це розпустяться їхні дочки, і ваші невістки чужоложитимуть.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не навідаюся до ваших дочок, коли розпустують, і до ваших невісток, коли чужоложать, томущо і вони змішалися з розпусниками і жертвували з втаємниченими, і розумний нарід сплітався з розпусницею.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ж, Ізраїлю, не будь невіжею, і Юдо, не входіть до Ґалґали і не йдіть до хати Она і не кленіться живим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 розюшена ялівка розюшеним став Ізраїль. Тепер Господь пастиме їх як ягня на широкому місці.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Причасник ідолів Ефраїм поставив собі згіршення,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зволив хананеїв. Розпустуючи вони розпустували, полюбили безчестя в їх зарозумілості.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є сплетення вітру в її крилах, і завстидаються їхніми жертівниками.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 Глава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2024-04-29T21:39:07Z</dcterms:modified>
</cp:coreProperties>
</file>