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Ozeasza</w:t>
      </w:r>
    </w:p>
    <w:p>
      <w:pPr>
        <w:pStyle w:val="Nagwek2"/>
        <w:keepNext/>
        <w:jc w:val="center"/>
      </w:pPr>
      <w:r>
        <w:t>Глава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Я лікував Ізраїль. І відкриється неправедність Ефраїма і злоба Самарії, бо вони чинили брехню. І злодій до нього ввійде рабуючи, злодій в своїй дорозі,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співати разом як співаки своїм серцем. Я згадав всі їхні злоби. Тепер їх окружили їхні затії, вони були перед моїм лицем.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їхніх злах вони розвеселили царів і в їхніх неправдах володарів.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 чужоложники як горіюча піч щоб печенню спечи полумям, від замішання лою, аж доки воно не вкисне.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Дні наших царів. Володарі почали злоститися від вина, він простягнув свою руку з поганцями.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їхні серця розгорілися наче піч коли вони лютують, цілу ніч Ефраїм сповнився сном, вранці загорівся був як полумінь огня.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 загрілися як піч і пожерли їхніх суддів. Всі їхні царі впали, не було в них того, хто закликав до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Ефраїм він замішався в народах, Ефраїм став пляцком, що не обертається.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Чужі пожерли його силу, а він не взнав. І в нього виступили сиві волоски, і він не взнав.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впокорена буде гордість Ізраїля перед його лицем, і вони не повернулися до їхнього Господа Бога і не пошукали Його в цьому всьому.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Ефраїм був як нерозумна голубка, що не має серця. Він прикликав Єгипет і вони пішли до ассирійців.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як ідуть, Я накину на них мою сіть. Так як птахів неба зведу їх, напоумлю їх в слуху їхньої скорботи.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Горе їм, бо вони відійшли від Мене. Вони нещасні, бо були нечесні супроти Мене. А Я їх визволив, вони ж сказали проти Мене брехню.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закричали до Мене їхні серця, але лиш кричали на їхніх ліжках. За пшеницю і вино кроїлися. Вони були Мною напоумлені,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скріпив їхні руки, і вони на Мене задумували зло.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Повернулися до нічого, стали наче натягнений лук. Їхні володарі впадуть від меча через ненапоумленість їхнього язика. Це їхня гидота в єгипетскій землі.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Ozeasza Глава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2024-04-29T03:08:44Z</dcterms:modified>
</cp:coreProperties>
</file>