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Joela</w:t>
      </w:r>
    </w:p>
    <w:p>
      <w:pPr>
        <w:pStyle w:val="Nagwek2"/>
        <w:keepNext/>
        <w:jc w:val="center"/>
      </w:pPr>
      <w:r>
        <w:t>Глава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Господне слово, яке було до Йоіла сина Ватуїла.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Послухайте це старці, і сприйміть всі, що живете на землі. Чи сталося таке в ваших днях, чи в днях ваших батьків?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 це ви розповісьте вашим дітям, і ваші діти їхнім дітям, і їхні діти іншому родові.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Те, що осталося від гусениць, пожерло саранча, і те, що осталося від саранчі, пожерла гусениця саранчі, і те, що осталося по гусениці саранчі пожерла іржа.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Отверезіться пяні, від свого вина і заплачте. Заридайте, всі, що пєте вино до опяніння, бо забрано з ваших уст веселість і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сильний і безчисленний нарід пішов на мою землю, його зуби - зуби лева, і його кутні зуби як левеняти.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Поклали мій виноградник на знищення і мої фіґи на розбиття. Досліджуючи він дослідив його і скинув, вибілив його галузки.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Заплач до Мене більше ніж невістка підперезана мішком за свого молодого чоловіка.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Забрано жертву і поливання з господнього дому. Плачте, священики, що служите жертівникові,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рівнини потерпіли. Хай заплаче земля, бо пшениця потерпіла, вино висохло, зменшилася олія.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Посохли рільники, плачте, посілості, над пшеницею і ячменем, бо пропало обирання з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Виноградник висох, і фіґи змаліли. Ґранатові яблока і пальма і яблуня і всі дерева поля висохли, бо людські сини завстидали радість.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Підпережіться і плачте, священики, плачте ви, що служите жертівникові. Ввійдіть, засніть в мішках ви, що служите Богові, бо забрано з дому вашого Бога жертву і поливання.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Освятіть піст, сповістіть лікування, зберіть всіх старців, що живуть на землі, до дому вашого Бога і закричіть ревно до Господа: 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Горе мені, горе мені, горе мені в день, бо господний день близько і прийде як клопіт з клопоту.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вашими очима їжа знищена, веселість і радість з дому вашого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Скочили ялівки при їхніх яслах, знищені скарби, розбиті точила, бо зерно висохло.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Що собі зберемо? Заплакали стада волів, бо немає для них пасовиська, і пропали отари овець.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До Тебе, Господи, закличу, бо огонь знищив гарні місця пустині, і полумінь спалив всі дерева поля.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скотина рівнини поглянула до Тебе, бо висохли джерела вод і огонь пожер гарні околиці пустині.</w:t>
      </w:r>
      <w:r>
        <w:t xml:space="preserve"> </w:t>
      </w:r>
    </w:p>
    <w:p>
      <w:pPr>
        <w:pStyle w:val="Nagwek2"/>
        <w:keepNext/>
        <w:jc w:val="center"/>
      </w:pPr>
      <w:r>
        <w:t>Глава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Затрубіть трубою в Сіоні, сповістіть в моїй святій горі, і хай будуть в замішанні всі, що живуть на землі, томущо надходить господний день, бо він близько,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день темряви і чорноти, день хмари і туману. Наче ранок розліється по горах численний і сильний нарід. Подібного до нього не було від віку і після нього не додасться аж до літ в роди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ним огонь, що нищить, і позаду нього запалений полумінь. Так як рай їжі земля перед його лицем, і позаду нього рівнина знищення, і не буде в нього того, що спасається.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Їхній вид як видіння коней, і переслідуватимуть так як вершники.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Вискочать як голос колісниць на вершках гір і як голос полумя огня, що пожирає тростину, і як численний і сильний нарід, що стає в лави до війни.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 його лиця народи будуть розбиті, всяке лице як саджа котла.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Побіжать як вояки і як військові мужі вийдуть на стіни, і кожний піде своєю дорогою, і не звернуть з їхніх стежок,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кожний не віддалиться від свого брата. Обтяжені підуть в їхній зброї і від їхніх стріл впадуть і не скінчаться.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Захоплять місто і побіжать на стіни і вийдуть на доми і ввійдуть через вікна наче злодії.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Перед їхнім лицем замішається земля і зрушиться небо, сонце і місяць затемняться, і звізди згасять їхнє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дасть свій голос перед лицем своєї сили, бо дуже численним є його табір, бо сильні діла його слів. Бо великий господний день, великий і дуже славний, і хто буде достатнім для нього?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тепер говорить наш Господь Бог: Поверніться до мене з усього вашого серця і в пості і в плачі і в риданні.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розірвіть ваші серця і не вашу одіж і поверніться до вашого Господа Бога, бо Він милосердний і щедрий, довготерпеливий і дуже милосердний, і Той, що кається за зло.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Хто знає, може повернеться і покається і оставить за собою благословення, жертву і поливання вашому Господеві Богові?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Затрубіть трубою в Сіоні, освятіть піст, сповістіть лікування,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 нарід, освятіть церкву, прийміть старців, зберіть немовлят, що ссуть груди, хай вийде жених з своєї кімнати і невістка з її покоя.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Поміж основою і жертівником заплачуть священики, що служать Господеві, і скажуть: Пощади, Господи, твій нарід і не дай твоє насліддя на зневагу, щоб ними заволоділи народи, щоб не сказали в народах: Де їхний Бог?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заревнував за своєю землею і пощадив свій нарід.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Господь відповів свому народові і сказав: Ось Я вам посилаю зерно і вино і олію, і насититеся ними, і більше не дам вас на зневаги в народах.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того, що з півночі, прожену від вас і вижену його до безводної землі і знищу його лице до першого моря і те, що ззаду нього, до останнього моря, і підніметься його гноїння, і піднесеться його сморід, бо він звеличив свої діла.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Мужною будь земле, радій і веселися, бо Господь звеличив, щоб зробити.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Мужними будьте, скотино рівнини, бо зійшла рівнина пустині, бо дерево принесло свій плід, виноград і фіґа дали їхню силу.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діти Сіону, радійте і веселіться у вашому Господі Бозі, томущо Він дав вам їжу на праведність і дасть вам ранній і вечірний дощ, так як раніше,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токи наповняться зерном, і точила переливатимуться від вина й олії.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віддам вам за роки, в яких пожерла саранча і гусениця саранчі і іржа і гусениця, моя велика сила, яку Я післав проти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І, споживаючи, їстимете і насититеся і похвалите імя вашого Господа Бога, за те, що зробив з вами на подив, і мій нарід не буде завстидженим на віки.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є посеред Ізраїля, і Я ваш Господь Бог, і більше немає (нікого) за вийнятком Мене, і більше не будуть завстиджені на віки, ввесь мій нарід.</w:t>
      </w:r>
      <w:r>
        <w:t xml:space="preserve"> </w:t>
      </w:r>
    </w:p>
    <w:p>
      <w:pPr>
        <w:pStyle w:val="Nagwek2"/>
        <w:keepNext/>
        <w:jc w:val="center"/>
      </w:pPr>
      <w:r>
        <w:t>Глава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після цього Я вилию мого духа на всяке тіло, і ваші сини і ваші дочки пророкуватимуть, і ваші старці сни снитимуть, і ваші молоді побачать видіння.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на рабів і на рабинь Я в тих днях вилию мого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Я дам знаки на небі й на землі, кров і огонь і пару диму.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повернеться в темряву і місяць в кров раніше ніж прийде великий і явний господний день.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кожний, хто лиш прикличе господне імя, спасеться. Бо в горі Сіон і в Єрусалимі буде той, що спасається, так як сказав Господь, і вісники добра, яких Господь прикликав.</w:t>
      </w:r>
      <w:r>
        <w:t xml:space="preserve"> </w:t>
      </w:r>
    </w:p>
    <w:p>
      <w:pPr>
        <w:pStyle w:val="Nagwek2"/>
        <w:keepNext/>
        <w:jc w:val="center"/>
      </w:pPr>
      <w:r>
        <w:t>Глава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ось Я в тих днях і в тому часі, коли поверну полон Юди і Єрусалим,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зберу всі народи і зведу їх до долини Йосафата і розсуджуся з ними там за мій нарід і моє насліддя Ізраїль, які були розсіяні в народах. І вони розділили мою землю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кинули жереби на мій нарід, і дали хлопят розпусницям і дівчат продавали за вино і пили.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що мені до вас? Тир і Сідон і вся Галилея чужинців? Чи ви віддаєте мені віддачу? Чи ви дуже держите проти Мене злу память? І Я швидко віддам вам віддачу на ваші голови,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томущо ви взяли моє срібло і моє золото і ви внесли до ваших храмів моє добірне і гарне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ви віддали синів Юди і синів Єрусалиму синам греків, томущо ви їх вигнали з їхніх околиць.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Ось Я їх підношу з місця куди ви їх туди віддали, і віддам вам віддачу на ваші голови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віддам ваших синів і ваших дочок в руки синів Юди, і віддадуть їх в полон до народу, що далеко віддалений, бо Господь сказав.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Сповістіть це в народах, освятіть війну, підніміть вояків. Прийдіть і вийдіть всі військові мужі.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Збийте ваші плуги на мечі і ваші серпи на ножі. Хай немічний скаже, що: Я сильний.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Зберіться і ввійдіть, всі народи довкруги, і зберіться там. Хай лагідний буде бійцем.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Хай встануть і підуть всі народи до долини Йосафата, томущо там Я сяду, щоб судити всі народи довкруги.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Пішліть серпи, бо настали жнива. Ввійдіть, топтайте, бо точило повне. Хай бочки переливаються бо їхнє зло переповнилося.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Звук видали в долині суду, бо близько господний день в долині суду.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Сонце і місяць померкнуть, і звізди погасять їхнє світло.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Господь закричить з Сіону, і з Єрусалиму дасть свій голос, і порушиться небо і земля. А Господь пощадить свій нарід, і Господь скріпить синів Ізраїля.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пізнаєте, що Я ваш Господь Бог, що поселився в Сіоні, в моїй святій горі. І Єрусалим буде святий, і чужинці більше не перейдуть через нього.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буде, що в тому дні гори капатимуть солодість, і горби видадуть молоко, і всі джерела Юди видадуть воду, і джерело вийде з господнього дому і напоїть потік шнурків.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Єгипет буде на знищення, і Ідумея буде на рівнину знищення через неправедності синів Юди, томущо вони вилили праведну кров в їхній землі.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Юдея на віки буде поселена і Єрусалим на роди родів.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пімщу їхню кров і не виправдаю. І Господь поселиться в Сіоні.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Joela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2024-04-25T04:05:05Z</dcterms:modified>
</cp:coreProperties>
</file>