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в тих днях і в тому часі, коли поверну полон Юди і Єрусалим,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всі народи і зведу їх до долини Йосафата і розсуджуся з ними там за мій нарід і моє насліддя Ізраїль, які були розсіяні в народах. І вони розділили мою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жереби на мій нарід, і дали хлопят розпусницям і дівчат продавали за вино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мені до вас? Тир і Сідон і вся Галилея чужинців? Чи ви віддаєте мені віддачу? Чи ви дуже держите проти Мене злу память? І Я швидко віддам вам віддачу на ваші голови,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взяли моє срібло і моє золото і ви внесли до ваших храмів моє добірне і гарне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віддали синів Юди і синів Єрусалиму синам греків, томущо ви їх вигнали з їхніх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підношу з місця куди ви їх туди віддали, і віддам вам віддачу на ваші голови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віддам ваших синів і ваших дочок в руки синів Юди, і віддадуть їх в полон до народу, що далеко віддалений, бо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це в народах, освятіть війну, підніміть вояків. Прийдіть і вийдіть всі військові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Збийте ваші плуги на мечі і ваші серпи на ножі. Хай немічний скаже, що: Я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ввійдіть, всі народи довкруги, і зберіться там. Хай лагідний буде бійцем.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встануть і підуть всі народи до долини Йосафата, томущо там Я сяду, щоб судити всі народи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серпи, бо настали жнива. Ввійдіть, топтайте, бо точило повне. Хай бочки переливаються бо їхнє зло переповнилося.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Звук видали в долині суду, бо близько господний день в долині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і місяць померкнуть, і звізди погасять їхнє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закричить з Сіону, і з Єрусалиму дасть свій голос, і порушиться небо і земля. А Господь пощадить свій нарід, і Господь скріпить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ваш Господь Бог, що поселився в Сіоні, в моїй святій горі. І Єрусалим буде святий, і чужинці більше не перейдуть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гори капатимуть солодість, і горби видадуть молоко, і всі джерела Юди видадуть воду, і джерело вийде з господнього дому і напоїть потік шнурків.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буде на знищення, і Ідумея буде на рівнину знищення через неправедності синів Юди, томущо вони вилили праведну кров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Юдея на віки буде поселена і Єрусалим на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 їхню кров і не виправдаю. І Господь поселиться в Сіоні.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2024-05-05T02:33:38Z</dcterms:modified>
</cp:coreProperties>
</file>