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Господь з Сіону, Він промовив, і з Єрусалиму видав свій голос, і заплакали пасовиська пастухів, і висох вершок Кармила.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до дому Азаїла, і пожере основи сина Адера.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пішлю огонь на стіни Ґази, і він пожере її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стіни Тиру, і він пожере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до Теману, і він пожере основи його стін.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запалю огонь на стінах Равви, і пожерта буде її основа з криком в день бою, і зрушиться в дні свого викінчення.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царі підуть в полон, їхні священики і їхні володарі разом,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моава і за чотири не відвернуся від нього, томущо спалили кості царя Ідумеї на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моава і він пожере основи його міст, і моав помре в безсиллі з криком і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з нього суддю і забю з ним всіх його володарів,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огонь на Юду, і він пожере основи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За три безбожності Ізраїля і за чотири не відвернуся від нього, томущо вони продали праведного за срібло і бідного за взуття,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ходять по поросі землі і побили в голови бідних і звихнули дорогу впокорених, і син і батько його входили до тієї ж рабині, щоб опоганити імя їхнього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звязуючи свою одіж шнурками завіси робили коло жертівника і пили вино здирства в домі їхнього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відкинув аморрея з перед їхнього лиця, в якого його висота була наче висота кедра і він був сильний наче дуб і Я відкинув його плід вгорі і його коріння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вивів вас з єгипетскої землі і обвів вас в пустині сорок літ, щоб унаслідити землю аморреїв.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з ваших синів на пророків і з ваших молодців на освячення. Чи не є так, сини Ізраїля?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освячених напоїли вином і пророкам ви заповіли, кажучи: Не пророкуйте.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покочу під вами, так як котиться віз повний тростини.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згине втеча від бігуна, і сильний не збереже своєї сили, і борець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стрілець не встоїться, і швидкий своїми ногами не спасеться, ані вершник не спасе своєї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 своє серце в силах, нагим буде гнаний в тому дні,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Послухайте це слово, яке сказав Господь проти вас, доме Ізраїля, і проти всього племени, яке Я вивів з єгипетскої землі,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вас Я пізнав з усіх племен землі. Через це пімщуся на вас за всі ваші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підуть два разом вповні якщо себе не пізнають?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зареве лев з свого лісу не маючи лову? Чи взагалі дасть свій голос левеня з свого леговиська якщо чогось не захопить?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впаде птах на землю без ловця? Чи відкриється засідка на землі без того, щоб щось вхопити?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заголосить труба в місті і нарід не затривожится? Чи буде в місті зло, яке Господь не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Господь Бог не зробить діло, якщо не відкриє напоумлення до його рабів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 зареве, і хто не боятиметься? Господь Бог заговорив, і хто не пророкуватиме?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пізнала те, що буде перед нею, говорить Господь, ті, що збирають неправедність і нещастя в їхніх околицях.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Бог: Тир і твоя земля довкруги буде спустошена, і зведе з тебе твою силу, і твої країни будуть розграблені.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і засвідчіть домові Якова, говорить Господь Бог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 дні, коли Я пімщу безбожності Ізраїля на ньому, також пімщуся на престолах Ветиля, і будуть розбиті роги жртівника і впадуть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введу замішання в дім з колонадами на літний дім, і пропадуть слоневі доми, і додані будуть інші численні доми,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виведені будете нагими напроти себе і будете відкинені до гори Реммана,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прочитали закон назовні і прикликали до визнавання. Сповістіть, бо сини Ізраїля це полюбили, говорить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вам біль зубів в усіх ваших містах і брак хлібів в усіх ваших місцях. І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зберуться два і три міста до одного міста, щоб пити воду і не наситяться. І ані так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зроблю з тобою, Ізраїле: Бо лише так зроблю з тобою, приготовися прикликати твого Бога, Ізраїле.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Послухайте це господнє слово, плач, який Я накладаю на вас, доме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впала, більше не додасть встати дівчина Ізраїль. Впала на своїй землі, немає того, хто би її підвів.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так говорить Господь: Місто, з якого виходили тисячі, остануться сто, і з якого виходили сто, остануться десять в домі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до дому Ізраїля: Пошукайте Мене і житимете.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шукайте Ветила і не входіть до Ґалґали і не ходіть до криниці клятви, бо Ґалґала полонена буде полоном, і Ветил буде як не існуючий.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 і житимете, щоб не загорівся як огонь дім Йосифа, і не пожер його, і не буде нікого, хто згасить в домі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Господь, що творить суд до висоти і поклав праведність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піднімає розбиття на силу і клопіт наводить на твердині.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зненавиділи того, що картає в брамі, і зогидили преподобним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пізнав ваші численні безбожності, і сильні ваші гріхи, ви, що топчете праведного, берете заміну і відсуваєте бідних в брамі.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хто розумний в цьому часі мовчатиме, бо час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Пошукайте за добром і не за злом, щоб ви жили. І так з вами буде Господь Бог Вседержитель, так як ви сказали: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зненавиділи зло і ми полюбили добро. І поставте суд в брамах, щоб Господь Бог Вседержитель помилував тих, що осталися з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усіх дорогах плач, томущо Я перейду посеред тебе,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бажаєте господнього дня. Навіщо він вам, господний день? І він є темрява і не світло,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господний день темрява і не світло? І чорнота, що не має в собі світла?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зненавидів, Я відкинув ваші празники і не нюхатиму в ваших святах.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коли Мені принесете цілопалення і ваші жертви, Я не прийму, і на ваше славне за спасіння не погляну.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Відстав від Мене звук твоїх пісень, і псалом твоїх музик не послухаю.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покотиться суд як вода і праведність як з непрохідного потока.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мені сорок літ принесли зарізане і жертви, доме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взяли шатро Молоха і звізду вашого бога Рефана, їхні образи, які ви собі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переселю вас поза Дамаск, говорить Господь, Бог Вседержитель його імя.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тим, що зневажають Сіон і тим, що надіються на гору Самарію. Вони зібрали вершки народів, і ввійшли до себе. Доме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молитеся до поганого дня, ви, що наближаєтеся і торкаєтеся брехливих субот,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спите на ліжках з слонової кости і живете розкішно на ваших постелях і їсте козенят з отар і телят з посеред молочних стад,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плескаєте на голос органів за дійсне вважали і не за проминаюче.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пєте ціджене вино і намазуєтеся найкращим миром і не потерпіли ні трохи зза розбиття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тепер полонені будуть владою сильних, і забереться іржання коней з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поклявся Собою. Томущо Я гиджуся всією гордістю Якова і Я зненавидів його країни, і знищу місто з усіма, що в ньому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остануться десять мужів в одній хаті, і помруть і остануть осталі,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Господь заповідає і побє великий дім побиттями і малий дім роздираннями.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коні ганятимуться по камінню? Чи мовчатимуть з кобилами? Бо ви повернули суд на гнів, і плід праведности на гіркоту,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радієте за ніяке слово, що говорите: Чи не в нашій силі маємо 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піднімаю проти вас, доме Ізраїля, нарід, і він пригноблять вас, щоб ви не ввійшли до Емата, і аж до західного потоку.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показав мені Господь, і ось ранній рій саранчати, що приходить, і ось одна гусениця цар Ґоґ.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він закінчить пожирати траву землі, і я сказав: Господи, Господи, будь милосердний. Хто підніме Якова? Бо він нечисленний.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Розкайся над цим, Господи. І це не буде,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показав Господь: і ось Господь закликав суд в огні, і він пожер велику безодню і пожер часть.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Господи, спини ж. Хто підніме Якова? Бо він нечисленний.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Розкайся над цим, Господи. І це не станеться,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показав мені Господь, і ось хтось стоїть на адамантовій стіні, і в його руці адамант.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знищені будуть жертівники сміху, і жертви Ізраїля будуть спустошені, і повстану мечем на дім Єровоама.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Амос так говорить: Від меча скінчиться Єровоам, а Ізраїль буде поведений полоненим з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Амасія до Амоса: Видючий, іди відійди собі до землі Юди і там жий і там пророкуватимеш.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Ветилі більше не додаси пророкувати, бо це святощі царя і дім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Амос відповів і сказав до Амасії: Я не був пророком, ані сином пророка, але я був лиш пастухом і збирачем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взяв мене з овець, і Господь сказав мені: Ходи пророкуй проти мого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послухай господнє слово: Ти говориш: Не пророкуй проти Ізраїля і не докучай домові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показав Господь, і ось посуд ловця.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стелі храму закричать. В тому дні, говорить Господь, численний той, що впав в усякому місці, Я накладу мовчанку.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 це, ви, що з ранку гнобите бідного і насилуєте вбогого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закупити бідних сріблом і впокорених за убуву, і торгуватимемо всяким плодом?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Кленеться Господь проти гордости Якова: Не забудуться всі ваші діла до побідного.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цими не буде збентежена земля, і не заплаче кожний, що в ній живе, і не піде наче ріка викінчення, і не зійде наче єгипетска ріка?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і сонце зайде в полудне, і потемніє на землі в дні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переверну ваші празники на плач і всі ваші пісні на плач і накладу мішок на всяке бедро і лисину на всяку голову, і поставлю його як ридання за улюбленим і тих, що з ним, як день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 говорить Господь, і пішлю голод на землю, не голод хліба, ані спрагу води, але голод почути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зрушаться води так як (води) моря, і з півночі аж до сходу оббігатимуть, шукаючи господнє слово, і не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стане через спрагу гарних дівчат і молодців,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тих, що кленуться надолуженням Самарії і говорять: Живе твій Бог, Дане, і: Живе твій Бог, Вирсавіє. І впадуть і більше не встануть.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будуть скинені до аду, звідти моя рука їх витягне. І якщо підуть до неба, звідти їх зведу.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підуть в полон, перед лицем їхніх ворогів, там Я заповім мечеві і він їх забє. І Я скріплю на них мої очі на зло і не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очі Господа Бога на царство грішників і вигублю її з лиця землі. Лише, що не до кінця вигублю дім Якова,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заповідаю і розвію дім Ізраїля в усі народи, так як віється віялом і не впадуть залишки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Мечем будуть вигублені всі грішники мого народу, що говорять: Не наближиться, ані не надійде на нас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підніму шатро Давида, що впало, і відбудую те, що впало, і його розбите підніму і відбудую його так як дні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шукали (Мене) ті, що осталися з людей, і всі народи, на яких прикликується на них моє імя, говорить Господь Бог, що це чинить.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насаджу їх на їхній землі, і більше не будуть виполені з їхньої землі, яку Я їм дав, говорить Господь Бог Вседержитель.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2024-04-26T09:43:25Z</dcterms:modified>
</cp:coreProperties>
</file>